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71c0" w14:textId="5347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апреля 1996 г. N 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1996 г. N 492.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11 апреля 1996 г. N 427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P960427_ </w:t>
      </w:r>
      <w:r>
        <w:rPr>
          <w:rFonts w:ascii="Times New Roman"/>
          <w:b w:val="false"/>
          <w:i w:val="false"/>
          <w:color w:val="000000"/>
          <w:sz w:val="28"/>
        </w:rPr>
        <w:t>
 "О серьезных недостатках в работе таможенных органов Республики Казахстан"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Абзац второй пункта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"освободить от занимаемых должностей руководителей таможенного управления по городу Алматы и Алматинской области и таможни "Бахты".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Таможенному комитету Республики Казахстан таможни "Темир-Жол-Терминал", "Астана" и автогрузовую таможню передать в подчинение Таможенному управлению по городу Алматы и Алматинской области".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