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fe5f" w14:textId="4fef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внесения представлений о создании специальных экономических зон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1996 г. N 504. Утратило силу постановлением Правительства Республики Казахстан от 29 августа 2008 года N 798.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Утратило силу постановлением Правительства РК от 29.08.2008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798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Указа Президента Республики Казахстан, имеющего силу Закона, от 26 января 1996 г. N 2823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Z962823_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специальных экономических зонах в Республике Казахстан"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Порядок внесения представлений о создании специальных экономических зон в Республике Казахстан (прилагается).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от 23 апреля 1996 г. N 504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 О Р Я Д О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внесения представлений о создании специальных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экономических зон в Республике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Настоящий Порядок разработан во исполнение Указа Президента Республики Казахстан, имеющего силу Закона, от 26 января 1996 г. N 2823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Z962823_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специальных экономических зонах в Республике Казахстан" и определяет организацию работ по их созданию.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создания специальной экономической зоны инициаторы ее 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создания разрабатывают концепцию, технико-экономическое обоснование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проект Положения о специальной экономической зоне. Пакет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перечисленных документов представляется на рассмотрение в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исполнительные органы, непосредственно на территории которых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предполагается создать специальную экономическую зону.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Концепция зоны должна содержать: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цель создания зоны;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тип и отраслевую направленность зоны;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возможность привлечения инвестиций;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границы зоны;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обеспеченность рабочей силой, состояние социальной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производственной инфраструктуры;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другую информацию, подтверждающую целесообразность создания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специальной экономической зоны.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Технико-экономическое обоснование создания специальной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экономической зоны должно содержать: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анализ экономического потенциала зоны;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наличие минерально-сырьевой базы;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программу развития отраслей промышленности и создания новых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 на территории зоны;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таможенный режим зоны;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сферы экономики для привлечения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наличие действующих и создание новых предприятий, в том числе совместных и со 100-процентным иностранным капиталом, ориентированных на выпуск экспортной продукции.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Местный исполнительный орган рассматривает целесообразность создания специальной экономической зоны на базе хозяйствующего субъекта или административно-территориальной единицы и в случае принятия положительного решения согласовывает материалы с местным представительным органом и представляет их акиму области, г. Алматы.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создания специальной экономической зоны на территории двух и более административно-территориальных единиц согласование соответствующих документов производится со всеми заинтересованными исполнительными и представительными органами.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 области, г. Алматы рассматривает предложение местного исполнительного органа, непосредственно на территории которого предполагается создать специальную экономическую зону, и в случае положительного решения согласовывает его с областным представительным органом.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мотивированному представлению, подписанному акимом области, г. Алматы, прилагаются следующие документы: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создания специальной экономической зоны;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технико-экономическое обоснование создания специальной экономической зоны;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Положения о специальной экономической зоне.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документы направляются в Министерство экономики Республики Казахстан, а также в центральные исполнительные органы, перечисленные в пункте 7 настоящего Порядка.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Административные советы свободных экономических зон, созданных до вступления в силу Указа Президента Республики Казахстан, имеющего силу Закона, "О специальных экономических зонах в Республике Казахстан" кроме материалов, перечисленных в пункте 5 настоящего Порядка, представляют акиму области, г. Алматы: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финансово-хозяйственной деятельности свободной экономической зоны;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сравнительный анализ экономических показателей административно-территориальной единицы или хозяйствующего субъекта до создания свободной экономической зоны и периода хозяйствования в условиях свободной экономической зоны;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материалы согласовываются с местным представительным органом.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 области, г. Алматы рассматривает итоги деятельности свободной экономической зоны и в случае принятия положительного решения о целесообразности ее функционирования в новых условиях вносит его на рассмотрение Министерства экономики Республики Казахстан, согласовав указанное решение с областным представительным 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органом.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Одновременно указанные документы направляются в центральные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исполнительные органы республики, определенные в пункте 7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Порядка.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Аким области, г. Алматы обеспечивает согласование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специальным экономическим зонам в следующих центральных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исполнительных органах республики: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Министерстве финансов;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Министерстве иностранных дел;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Министерстве промышленности и торговли;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Министерстве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Министерстве экологии и биоресурсов;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Министерстве строительства, жилья и застройки территорий;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Таможенном комитете.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Дополнительный перечень центральных исполнительных органов, с которыми при необходимости согласовываются материалы по специальным экономическим зонам, определяется Министерством экономики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Согласование документов по специальным экономическим зонам производится в течение одного месяца со дня их поступления в центральные исполнительные органы и оформляется листом согласования, при наличии разногласий - справкой о разногласиях.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Согласованные материалы представляются Министерству экономики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Министерство экономики Республики Казахстан рассматривает представленные акимом области, г. Алматы материалы, дает свое заключение и вносит пакет документов в установленном порядке на рассмотрение Правительства Республики Казахстан.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