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0d8d" w14:textId="8350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производственного объединения "Казселезащита"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26 апреля 1996 г. N 510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постановления Правительства Республики
Казахстан от 27 ноября 1995 г. N 1598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P951598_ </w:t>
      </w:r>
      <w:r>
        <w:rPr>
          <w:rFonts w:ascii="Times New Roman"/>
          <w:b w:val="false"/>
          <w:i w:val="false"/>
          <w:color w:val="000000"/>
          <w:sz w:val="28"/>
        </w:rPr>
        <w:t>
  "Об управлении
автомобильными дорогами общего пользования Республики Казахстан"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Реорганизовать производственное объединение "Казселезащита"
(далее - Казселезащита) путем его выделения из Государственной
акционерной компании "Казакстан жолдары".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определения в законодательном порядке правового статуса
организаций, осуществляющих селезащитные мероприятия, отнести
Казселезащиту по организационно-правовой форме к казенному предприятию
и определить его правопреемником реорганизованного объединения.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уполномоченным органом государственного управления
Казселезащиты Государственный комитет Республики Казахстан по
чрезвычайным ситуациям (далее - Комитет) с функциями субъекта права
государственной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 в установленном порядке передать Комитету
права на владение, пользование и управление имуществом Казселезащиты.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Комитету совместно с заинтересованными центральными
исполнительными органами решить организационные, финансовые и другие
вопросы, связанные с реорганизацией Казселезащиты.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