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e9b4" w14:textId="634e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Кабинета Министров Республики Казахстан от 26 июля 1994 г. N 830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1996 г. N 514. Утратило силу - постановлением Правительства РК от 19 августа 2002 г. N 918 ~P020918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24 января 1996 г. N 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P960088_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совершенствовании архитектурно-градостроительного контроля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приложение N 1 к постановлению Кабинета Министров Республики Казахстан от 26 июля 1994 г. N 830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P940830_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Порядка проведения экспертизы архитектурно-градостроительной документации и Положения о Департаменте государственной вневедомственной экспертизы проектов при Министерстве строительства, жилья и застройки территорий Республики Казахстан" (САПП Республики Казахстан, 1994 г., N 30, ст. 346)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Порядок разработан в соответствии с Законами Республики Казахстан "Об архитектуре и градостроительстве в Республике Казахстан" и "Об инвестиционной деятельности в Республике Казахстан" и регламентирует проведение вневедомственной экспертизы архитектурно-градостроительной документации, которая включает в себя технико-экономическое обоснование инвестиций в строительство, проекты, рабочие проекты на строительство, реконструкцию, расширение, техническое перевооружение и капитальный ремонт объектов и комплексов (далее - документация на строительство)";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сноску к первому абзацу пункта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"Департамент государственной вневедомственной экспертизы проектов при Министерстве строительства, жилья и застройки территорий Республики Казахстан, его территориальные управления (бюро) в областных центрах, городах Алматы и Ленинске (в дальнейшем - Госэкспертиза)" заменить словами "Государственную вневедомственную экспертизу проектов (в дальнейшем - Госэкспертиза), ее дочерние предприятия в областных центрах и городе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3 слова "архитектурно-градостроительной документации" заменить словами "документации на строительство";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"органами Госэкспертизы или органами" заменить словами "Госэкспертизой (ее дочерними предприятиями) или субъектами";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"Кабинета Министров" и "Кабинетом Министров" заменить соответственно словами "Правительства" и "Правительством";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Государственная экспертиза документации на строительство объектов и комплексов, сооружаемых полностью или частично за счет государственного бюджета, специальных государственных фондов, банковского кредита, государственных валютных средств и инвестиционных кредитов, предоставляемых Республике Казахстан или под гарантии Республики Казахстан, а также средств государственных предприятий и организаций, осуществляется (с привлечением, при необходимости, специалистов министерств и государственных комитетов):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объектам и комплексам сметной (расчетной) стоимостью в базисных ценах 10 млн. тенге и выше - Госэкспертизой;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объектам и комплексам сметной (расчетной) стоимостью в базисных ценах до 10 млн. тенге - дочерними предприятиями Госэкспертизы;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типовым, экспериментальным, переутверждаемым проектам и типовым проектным решениям - Госэкспертизой";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слова "Органы Госэкспертизы проводят рассмотрение ТЭО, ТЭР, проектов (рабочих проектов) на объекты и комплексы" заменить словами "Госэкспертиза проводит рассмотрение документации на строительство объектов и комплексов";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Документация на строительство объектов и комплексов, финансируемых без привлечения государственных инвестиций, подлежит обязательной экспертизе юридическими и физическими лицами, имеющими государственную лицензию на выполнение экспертных работ";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слова "ТЭО, ТЭР проектов (рабочих проектов)" заменить словами "документации на строительство";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слово "органов"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