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c4592" w14:textId="dbc4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Кабинета Министров Республики Казахстан от 30 декабря 1994 г. N 1495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1996 г. N 525 Утратило силу - постановлением Правительства Республики Казахстан от 28 декабря 2000 года N 1914 ~P001914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Кабинета Министров Республики Казахстан от
30 декабря 1994 г. N 1495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P941495_ </w:t>
      </w:r>
      <w:r>
        <w:rPr>
          <w:rFonts w:ascii="Times New Roman"/>
          <w:b w:val="false"/>
          <w:i w:val="false"/>
          <w:color w:val="000000"/>
          <w:sz w:val="28"/>
        </w:rPr>
        <w:t>
  "О возмещении ущерба
реабилитированным гражданам"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 Установить, что при определении суммы ущерба
реабилитированным гражданам (или их наследникам) в части
конфискованных денежных сумм, а также ценных бумаг (чеков) учитываются
денежная реформа 1947 года, изменение масштаба цен 1961 года и перевод
в национальную валюту, а также применяется коэффициент расчета,
определяемый как соотношение установленного на день обращения размера
месячного расчетного показателя, утверждаемого ежегодно при
составлении бюджета, к уровню минимальной заработной платы 1961 года в
размере 60 рублей (0,12 тенге)";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втором пункта 7 после слова "пунктах" дополнить цифрой
"2", слова "установленного законодательством минимального размера
заработной платы" и "ее" заменить словами "месячного расчетного
показателя, утверждаемого ежегодно при составлении бюджета", "его";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исключить слова "Возврат 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неполучении стоимости ущерба реабилитированным или его
наследником после сообщения ему суммы финансовым органом размер
возмещаемого ущерба независимо от причин и времени его выплаты в
дальнейшем не пересчитывается";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дополнить абзацами вторым и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"Возмещение ущерба гражданам, проживающим за пределами Республики
Казахстан, производится в валюте государства проживания.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несогласия с решением комиссии по определению суммы
возмещаемого ущерба, реабилитированный (наследник) обращается в
судебные органы";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признать утратившим силу "Коэффициент расчета" приложения к
указанному постановлению.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