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afe3" w14:textId="24daf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Кабинета Министров Республики Казахстан от 20 мая 1993 г. N 411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1996 г. N 529. Утратило силу - постановлением Правительства РК от 15 августа 1997 г. N 1260 ~P971260.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улучшения экологической обстановки в республике, а также
обеспечения проведения обязательной сертификации импортируемых
автомобилей на техническую и экологическую безопасность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Кабинета Министров Республики Казахстан от
20 мая 1993 г. N 411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P930411_ </w:t>
      </w:r>
      <w:r>
        <w:rPr>
          <w:rFonts w:ascii="Times New Roman"/>
          <w:b w:val="false"/>
          <w:i w:val="false"/>
          <w:color w:val="000000"/>
          <w:sz w:val="28"/>
        </w:rPr>
        <w:t>
  "О поэтапном введении обязательной
сертификации продукции (работ, услуг) в Республике Казахстан (САПП
Республики Казахстан, 1993 г., N 18, ст. 216) следующие дополнение и
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 Таможенному комитету и Министерству внутренних дел Республики
Казахстан запретить с 1 июня 1996 года таможенное оформление и
постановку на учет в органах государственной автомобильной инспекции
новых и подержанных автомобилей, импортируемых юридическими и
физическими лицами, без представления сертификатов на техническую и
экологическую безопасность этих автомобилей";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 считать пунктом 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