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bd6e" w14:textId="d81b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науки - 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1996 г. N 548. Утратило силу - постановлением Правительства РК от 27 декабря 1996 г. N 1663 ~P961663.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c Указом Президента Республики Казахстан от 11
марта 1996 г. N 2895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U962895_ </w:t>
      </w:r>
      <w:r>
        <w:rPr>
          <w:rFonts w:ascii="Times New Roman"/>
          <w:b w:val="false"/>
          <w:i w:val="false"/>
          <w:color w:val="000000"/>
          <w:sz w:val="28"/>
        </w:rPr>
        <w:t>
  "О мерах по совершенствованию системы
государственного управления наукой в Республике Казахстан"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 науки -
Академии наук Республики Казахстан согласно приложению, исходя из
предельной численности работников центрального аппарата в количестве
140 единиц (без персонала по охране и обслуживанию здания).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содержание указанной численности работников
центрального аппарата Министерства науки - Академии наук Республики
Казахстан осуществляется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63 единицы - за счет ассигнований, предусмотренных в
республиканском бюджете на 1996 год на содержание центральных и
местных исполнительных органов и утвержденных постановлением
Правительства Республики Казахстан от 11 апреля 1996 г. N 430 "О
предельных расходах государственных органов, содержащихся за счет
республиканского бюджета на 1996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77 единиц - за счет ассигнований, предусмотренных в
республиканском бюджете на 1996 год на финансирование науки, и с
фондом оплаты труда в расчете до конца текущего года 9942 тысячи
(девять миллионов девятьсот сорок две тысячи)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науки - Академии наук Республики
Казахстан иметь 4 заместителей Министра науки - президента Академии
наук Республики Казахстан, в том числе одного первого
заместителя - вице-президента, а также коллегию в количестве 14
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государственным имуществом в установленном порядке провести
инвентаризацию и оформить передачу в оперативное управление
Министерству науки - Академии наук Республики Казахстан необходимого
количества зданий и сооружений, ранее принадлежавших Национальной
академии наук Республики Казахстан и Казахской академии
сельскохозяйственных наук и их территориальным подразделениям, с
имеющимися в них оборудованием, средствами связи, вычислительной
техникой и иным имуществом в г. Алматы (в том числе здание по адресу:
ул. Шевченко, 28), а также в других административных центрах
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 для центрального аппарата Министерства науки -
Академии наук Республики Казахстан лимит служебных легковых
автомобилей в количестве 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науки - Академии наук Республики Казахстан в
месячный срок разработать и представить в Правительство Республики
Казахстан в установленном порядке проект Положения о Министерстве
науки - Академии наук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Признать утратившим силу постановление Правительства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19 декабря 1995 г. N 1789 "О структуре
центрального аппарата Министерства науки и новых технологий
Республики Казахстан".
     Премьер-Министр
  Республики Казахстан
                                              Приложение
                                    к постановлению Правительства
                                         Республики Казахстан
                                        от 2 мая 1996 г. N 548
                              Структура
                  центрального аппарата Министерства
              науки - Академии наук Республики Казахстан
     Главное управление прогнозирования и научно-технических программ
     Финансово-экономическое управление
     Управление государственной научно-технической экспертизы
     Управление фундаментальных исследований
&lt;*&gt;
     Научно-организационное управление
     Управление международного научно-технического сотрудничества
     Управление развития информационной инфраструктуры
     Отдел научно-издательской работы
     Отдел патентов, лицензий
     Отдел кадров
     Спецсектор
     Производственно-административное управление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Приложение - с изменениями, внесенными постановлением
Правительства Республики Казахстан от 24 июля 1996 г. N 924.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