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6d97" w14:textId="9f16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обеспечению безопасности дорожного 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1996 г. N 552. Утратило силу - постановлением Правительства РК от 28 апреля 1998 г. N 391 ~P980391.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снижения аварийности, оздоровления дорожно-транспортной
обстановки, выработки предложений по координации действий
министерств, государственных комитетов, иных центральных и местных
исполнительных органов, научных, общественных организаций и
объединений по вопросам обеспечения безопасности дорожного движения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Межведомственную комиссии по обеспечению
безопасности дорожного движения.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прилагаемые Положение о Межведомственной комиссии по
обеспечению безопасности дорожного движения (далее - Комиссия) и
персональный состав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Комиссия является межведомственным
консультативно-совещательным правительственным органом для выработки
предложений по координации деятельности министерств, государственных
комитетов, иных центральных и местных исполнительных органов,
научных, общественных организаций и объединений по вопросам,
связанным с обеспечением безопасности дорожного движения, а также
разработкой и осуществлением мероприятий по предупреждению
дорожно-транспортных происшествий.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областей и г.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создать областные (городские) комиссии по обеспечению
безопасности дорожного движения, возложив функции председателя
комиссии на заместителя акима - председателя областной (городской)
комиссии по чрезвычайным ситуациям (по должности) или на заместителя
акима области (города), курирующего вопросы дорожного хозяйства и
автотранспорта;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осуществить в течение 1996-1998 годов комплекс
мероприятий по снижению аварийности на автомобильном транспорте,
реконструкции и развитию уличной сети городов и поселков, содержанию
в надлежащем состоянии технических средств регулирования дорожного
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мероприятий по снижению аварийности на
автомобильном транспорте, развитию и содержанию технических средств
регулирования дорожного движения осуществлять за счет средств
местных бюджетов, отраслевых и иных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утратившими силу решения Правительства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17
декабря 1993 г. N 1265 "О Комиссии по обеспечению безопасности
дорожного движения при Кабинете Министров Республики Казахстан"
(САПП Республики Казахстан, 1993 г., N 49, ст. 592);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26
декабря 1994 г. N 1469 "О персональном составе Комиссии по
обеспечению безопасности дорожного движения при Кабинете Министров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4
апреля 1995 г. N 396 "О внесении изменений в постановление Кабинета
Министров Республики Казахстан от 17 декабря 1993 г. N 1265" (САПП
Республики Казахстан, 1995 г., N 12, ст. 137);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19 мая
1995 г. N 714 "О внесении изменений в постановление Кабинета
Министров Республики Казахстан от 17 декабря 1993 г. N 1265" (САПП
Республики Казахстан, 1995 г., N 18, ст. 202).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Республики Казахстан
                                     от 3 мая 1996 г. N 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 Межведомственной комиссии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безопасности дорожного движения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Межведомственная комиссия по обеспечению безопасности
дорожного движения (далее - Комиссия) является
консультативно-совещательным правительственным органом для выработки
предложений по координации деятельности министерств, государственных
комитетов, иных центральных и местных исполнительных органов,
хозяйствующих субъектов, независимо от форм собственности, научных,
общественных организаций и объединений по вопросам, связанным с
обеспечением безопасности дорожного движения, разработкой и
реализацией соответствующих государственных и региональных программ,
эффективным использованием выделяемых на эти цели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Комиссия осуществляет свою деятельность по следующим
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и анализ причин аварийности на автотранспорте и
городском электротранспорте и выработка рекомендаций по повышению
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приоритетных направлений и содействие в разработке
и реализации государственных и региональных программ, проектов и
мероприятий, направленных на оздоровление дорожно-транспортной
обстановки и снижение аварийности;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развитию и концентрации научно-технического
потенциала, материально-технических ресурсов и бюджетных
ассигнований на приоритетных направлениях обеспечения безопасности
дорожного движения: программах строительства и реконструкции
автомобильных дорог и уличной сети городов и населенных пунктов,
улучшении технических характеристик подвижного состава, внедрении
современных технических средств регулирования дорожным движением,
повышении профессионального уровня водителей транспортных средств,
обучении работников Государственной автомобильной инспекции и
водителей транспортных средств оказанию первой медицинской помощи
пострадавшим в дорожно-транспортных происшествиях;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подготовке предложений по внесению необходимых
изменений и дополнений в Правила дорожного движения, действующее
законодательство и нормативные акты Республики Казахстан по вопросам
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опыта работы министерств, государственных комитетов,
иных центральных и местных исполнительных органов, хозяйствующих
субъектов и общественных объединений по вопросам предупреждения
дорожно-транспортных происшествий и снижения тяжести последствий,
распространения положительного опыта этой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предложений министерств, государственных комитетов, иных
центральных и местных исполнительных органов, хозяйствующих
субъектов, общественных объединений и выработка рекомендаций по
вопросам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и оказание помощи в деятельности местных,
ведомственных служб и общественных объединений по обеспечению
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в обучении всех возрастных групп населения Правилам
дорожного движения, пропаганде знаний по безопасности дорожного
движения через средства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передового зарубежного опыта в области безопасности
дорожного движения, подготовка предложений по внедрению
международных организационных механизмов поддержания безопасности
дорожного движения.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Комиссия по поручению Правительства Республики Казахстан
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министерств, государственных
комитетов, иных центральных и местных исполнительных органов данные,
отражающие их деятельность по вопросам безопасности дорожного
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организовывать проведение проверок в министерствах,
государственных комитетах, иных центральных и местных исполнительных
органах, на предприятиях и в организациях, независимо от форм
собственности, по вопросам обеспечения безопасности дорожного
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заслушивать на своих заседаниях доклады и отчеты министерств,
государственных комитетов, иных центральных и местных исполнительных
органов по вопросам обеспечения 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министерствам, государственным комитетам, иным
центральным и местным исполнительным органам предложения о
привлечении к дисциплинарной ответственности руководителей, не
обеспечивающих на подведомственном транспорте необходимый уровень
безопасности дорожного 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привлекать по согласованию с руководителями соответствующих
министерств, государственных комитетов, иных центральных и местных
исполнительных органов и учреждений квалифицированных специалистов
для участия в подготовке материалов по вопросам, касающимся
обеспечения безопасности дорожного движения, а также для изучения и
анализа выполнения министерствами, государственными комитетами,
иными центральными и местными исполнительными органами постановлений
Правительства Республики Казахстан по этим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разработке проектов законодательных и
правительственных актов, а также договоров о международном
сотрудничестве по вопросам повышения безопасности дорожного движения.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Комиссия проводит свою работу в соответствии с утвержденным
председателем Комиссии планом. Заседания Комиссии проводятся не реже
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Комиссии оформляются протоколом и носят
рекомендательный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Организационно-техническое обеспечение работы Комиссии
осуществляет аппарат Государственного комитета Республики Казахстан
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Председателем Комиссии является Заместитель Премьер-Министра
Республики Казахстан - Председатель Государственного комитета
Республики Казахстан по чрезвычайным ситуациям (по должности).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 от 3 мая 1996 г. N 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Персональный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Межведомственной комиссии по обеспечению
                  безопасности дорожного движения
     Макиевский Н.М.         - Заместитель Премьер-Министра
                               Республики Казахстан - Председатель
                               Государственного комитета
                               Республики Казахстан по чрезвычайным
                               ситуациям (председатель Комиссии)
     Алигужинов С.К.         - первый заместитель Министра
                               транспорта и коммуникаций Республики
                               Казахстан (заместитель председателя
                               Комиссии)
     Бижанов Н.К.            - заместитель Председателя
                               Государственного комитета Республики
                               Казахстан по чрезвычайным ситуациям
                               (заместитель председателя Комиссии)
     Ковальчук А.В.          - начальник Главного управления
                               Госавтоинспекции Министерства
                               внутренних дел Республики Казахстан
                               (заместитель председателя
                               Комиссии)
     Черепков Е.Т.           - главный специалист Главного
                               управления предупреждения чрезвычайных
                               ситуаций Государственного комитета
                               Республики Казахстан по
                               чрезвычайным ситуациям (секретарь
                               Комиссии)
     Андрющенко А.И.         - заместитель Министра экономики
                               Республики Казахстан
     Аскаров А.А.            - заместитель Председателя
                               Национального агентства по делам
                               печати и массовой информации
                               Республики Казахстан
     Балин В.Ф.              - первый заместитель Председателя
                               правления Союза потребительных
                               обществ Республики Казахстан (по
                               согласованию)
     Бекбулатов Ш.Х.         - президент Государственной акционерной
                               компании "Казахстан жолдары"
     Дуйсекеев А.            - первый заместитель Министра
                               здравоохранения Республики Казахстан
     Досмагамбетов Б.Ф.      - первый заместитель Председателя
                               Государственной комиссии Республики
                               Казахстан по передислокации высших
                               и центральных государственных органов
                               в город Акмолу
     Ержанов С.Е.            - заведующий отделом строительства,
                               инженерной и транспортной
                               инфраструктуры аппарата
                               Государственной комиссии Республики
                               Казахстан по передислокации высших
                               и центральных государственных органов
                               в г. Акмолу
     Жанабаев Т.М.           - председатель Центрального совета
                               союза водителей транспортных средств
                               Республики Казахстан (по согласованию)
     Жапаров Е.М.            - председатель Центрального комитета
                               общественного объединения "ДОСААФ"
                               (по согласованию)
     Жаркенов М.И.           - заместитель Министра экологии и
                               биоресурсов Республики Казахстан
     Желтиков О.И.           - президент Государственной акционерной
                               компании "Разноимпорт"
     Исхаков Б.С.            - главный транспортный инспектор
                               Республики Казахстан
     Кравчук А.В.            - начальник Главного управления
                               предупреждения чрезвычайных ситуаций
                               Государственного комитета Республики
                               Казахстан по чрезвычайным ситуациям
     Медеуов Е.У.            - заместитель Министра образования
                               Республики Казахстан
     Молдажанов Р.К.         - заместитель председателя Федерации
                               профессиональных союзов Казахстана
                               (по согласованию)
     Мукашев Ж.Д.            - первый заместитель Министра финансов
                               Республики Казахстан
     Нурбеков М.Н.           - первый заместитель Министра юстиции
                               Республики Казахстан
     Романов А.Ф.            - первый заместитель Министра сельского
                               хозяйства Республики Казахстан
     Рысбеков М.А.           - Председатель Комитета по
                               стандартизации, метрологии и
                               сертификации Республики Казахстан
     Толкунов В.Б.           - первый вице-президент Национальной
                               акционерной компании "Казахтелеком"
     Черная О.В.             - заместитель Председателя Главного
                               управления по гидрометеорологии
                               Республики Казахстан
     Щербаков Ф.И.           - первый заместитель Министра
                               обороны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