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a737" w14:textId="4c2a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6 мая 1994 г. N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1996 г. N 570 . Утратило силу - постановлением Правительства РК от 26 января 2002 г. N 126 ~P020126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24 января 1996 г.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архитектурно-градостроительного контроля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Порядок осуществления государственного архитектурно-строительного контроля, утвержденный постановлением Кабинета Министров Республики Казахстан от 6 мая 1994 г. N 485 "Об утверждении Порядка осуществления государственного архитектурно-строительного контроля" (САПП Республики Казахстан, 1994 г., N 21, ст.216),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"Департамент государственного архитектурно-строительного контроля при Министерстве строительства, жилья и застройки территорий Республики Казахстан и его территориальные подразделения в областных центрах, городах Алматы и Ленинске (в дальнейшем - Департамент)" заменить словами "Государственную архитектурно-строительную инспекцию (далее - Госархстройинспекция) с ее дочерними государственными предприятиями в областных центрах и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 2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"Госархстройинспекция и ее дочерние государственные предприятия в областных центрах и городе Алматы осуществляют свою деятельность за счет средств, включаемых в сметы строек. Утверждение порядка включения в сметы строек, независимо от их ведомственной принадлежности, форм собственности и источников финансирования средств на осуществление государственного контроля за качеством строительства, реконструкции и капитального ремонта зданий и сооружений, а также порядка перечисления этих средств и их использования возлагается на Министерство строительства, жилья и застройки территорий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Госархстройинспекция, ее дочерние предприятия и местные органы госархстройконтроля осуществляют на договорной основе с заказчиками контроль за качеством строительства объектов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деятельность системы государственного архитектурно-строительного контроля не снимает ответственности с заказчиков, подрядчиков, авторского надзора разработчиков проектов за качество 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"областными подразделениями Департамента" заменить словами "дочерними предприятиями Госархстройинспекции";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"органов государственного архитектурно-строительного контроля" заменить словами "Госархстройинспекции, ее дочерних предприятий и местных органов госархстройконтроля";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"проектных организаций" заменить словами "разработчиков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"Органы государственного архитектурно-строительного контроля" и "проектных организаций" заменить соответственно словами "Госархстройинспекция, ее дочерние предприятия" и "разработчиков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слово "Департаментом" заменить словом "Госархстройинспекцией;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утвержденного проекта с положительным заключением государственной вневедомственной экспертизы проектов (или других юридических и физических лиц, имеющих государственные лицензии на выполнение экспертных работ), а также соответствующего разрешения на право производства строительно-монтажных работ";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"Госархстройинспекция, ее дочерние предприятия и местные органы госархстройконтроля в установленном порядке:"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"выдают строительным организациям, заказчикам, финансирующим учреждения банков, службам государственного лицензирования, органам статистики и другим субъектам архитектурно-градостроительной деятельности предписания (сообщения):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приостановке производства строительно-монтажных работ за уклонение от исполнения или несвоевременное исполнение ранее выданных предписаний, за строительство объекта без утвержденного проекта и положительного заключения государственной вневедомственной экспертизы проектов (или других юридических и физических лиц, имеющих государственные лицензии на выполнение экспертных работ), без полученного в установленном порядке разрешения на право производства строительно-монтажных работ, а также за самовольное строительство";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"аннулировании" заменить словом "отзыве";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шестого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приостановке финансирования строительства объектов и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поставке на строящиеся объекты материалов, изделий и конструкций, изготовленных с нарушением государственных стандартов";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"б"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"б) передают в правоохранительные органы материалы для принятия мер в отношении должностных лиц, грубо нарушающих требования законодательных и нормативных актов в строительстве";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13 и 15 слова "Органы государственного архитектурно-строительного контроля" заменить словами "Госархстройинспекция и ее дочерние предприятия";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"Органы государственного архитектурно-строительного контроля" заменить словами "Госархстройинспекция и ее дочерние предприятия";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"Департаментом" заменить словом "Госархстройинспекцией";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"главам" заменить словом "акимам";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16 слово "Департамента" заменить словами "Госархстройинспекции и ее дочерних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