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4a30" w14:textId="abf4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планировании и финансировании работ по государственному геологическому изучению и охране недр, осуществляемых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1996 г. N 571. Утратило силу - постановлением Правительства РК от 14 мая 2004 г. N 540 (P040540)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государственного регулирования, планирования и финансирования работ по геологическому изучению и охране недр в Республике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финансирование геологического изучения и охраны недр за счет средств республиканского бюджета ограничивается работами и затратами, имеющими общегосударственное значение (государственные закупки), к которым отнести: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геолого-геофизические исследования, включая геологические, геофизические съемки масштаба 1:50000, прогноз землетрясений, гидрогеологические, инженерно-геологические, геоэкологические съемки масштаба 1:100000 и мельче, другие работы, направленные на общее изучение недр;&lt;*&gt;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мониторинга недр и недропользования;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научно-исследовательские, опытно-конструкторские, тематические работы общегосударственного характера, а также работы, связанные с созданием нормативно-правовой базы недропользования;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единовременных государственных вознаграждений за открытие месторождений полезных ископаемых, имеющих общегосударственное значение, в порядке, определенном Правительством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территориальных управлений охраны и использования недр, Государственной комиссии по запасам и Главного управления минеральных ресурсов "Казгоснедра" при Министерстве геологии и охраны недр Республики Казахстан по работам, связанным с выполнением функций государственного управления и регулирования отношений по геологическому изучению недр.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Абзац второй пункта 1 - с изменениями, внесенными постановлением Правительства Республики Казахстан от 15 августа 1996 года N 1015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P961015_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и выполнение государственных закупок (работ, услуг) по работам, предусмотренным в пункте 1 настоящего постановления, осуществляется в порядке, определяемом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Поиски, поисково-оценочные работы, разведка (предварительная, детальная), доразведка месторождений полезных ископаемых, все последующие работы, связанные с добычей полезных ископаемых, финансируются только за счет средств недропользователей.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Разрешить финансирование поисков, поисково-оценочных работ, разведки и подготовки к промышленному освоению месторождений полезных ископаемых, а также других видов работ, имеющих государственное значение, за счет средств республиканского бюджета только на основании специальных решений Правительства Республики Казахстан, с последующей компенсацией понесенных республиканским бюджетом затрат за счет недропользователей.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Поисковые, поисково-оценочные и разведочные работы, другие работы, не предусмотренные в пункте 1 настоящего постановления, завершить на выполненных стадиях до передачи их недропользователям на конкурсной основе для прохождения работ на основе проектного финансирования.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 Министерство геологии и охраны недр, Министерство экономики, Министерство финансов Республики Казахстан ответственными за государственное регулирование работ по геологическому изучению и охране недр, возложив на Министерство геологии и охраны недр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обоснование структуры и объемов, по работам предусмотренным в пункте 1 настоящего постановления, на основе предложений и согласований с заинтересованными министерствами, государственными комитетами, иными центральными исполнительными органами;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государственных закупок (работ, услуг) по работам, предусмотренным пунктом 1 настоящего постановления, путем размещения их на условиях конкурса между предприятиями и компаниями и, соответственно, приемку, оценку их выполнения и оплату.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Компетентным органам Правительства Республики Казахстан по заключению и исполнению контрактов с недропользователями, горнодобывающим и нефтегазодобывающим компаниям и предприятиям: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заключение с геологическими организациями прямых договоров на проведение поисковых и разведочных работ, направленных на воспроизводство и развитие минерально-сырьевой базы;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геологии и охраны недр Республики Казахстан осуществить интеграцию геологических организаций в смежные отрасли добычи и переработки минерального сырья как вхождением в состав горнодобывающих и нефтегазодобывающих предприятий, так и преобразованием их в геолого-добывающие предприятия.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Министерствам, государственным комитетам, иным центральным исполнительным органам Республики Казахстан обеспечить пересмотр и отмену нормативных актов, противоречащих данному постановлению.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