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4ea1" w14:textId="2634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Постановления Кабинета Министров Республики Казахстан от 26 сентября 1995 г. N 1284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1996 г. N 578. Утратило силу - постановлением Правительства РК от 4 октября 1996 г. N 1234 ~P961234.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отмечает, что работа по
реализации постановления Кабинета Министров Республики Казахстан от
26 сентября 1995 г. N 1284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P951284_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национальной
спутниковой системы телерадиовещания и передачи данных" в основном
осуществляется целенаправленно.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более эффективного использования создаваемой инфраструктуры
и безусловного обеспечения ввода в действие национальной спутниковой
системы телерадиовещания и передачи данных (НССТ и ПД) в первом
квартале 1997 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рабочей группы Правительства по проекту
НССТ и ПД о включении в проект голосовой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основными задачами акционерного общества
"Казахстанский телекоммуникационный консорциум" являются организация
спутникового телерадиовещания, передача данных и голосовой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 месячный срок рассмотреть вопросы выдачи разрешений акционерному
обществу "Казахстанский телекоммуникационный консорциум" на
проведение деятельности в области голосовой связи и оформить
соответствующую лицензию.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