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6ae2d" w14:textId="e76a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разработки и реализации индикативных планов социально-экономического развития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1996 г. N 596. Утратило силу - постановлением Правительства РК от 21 марта 2000 г. N 432 ~P000432.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упорядочения взаимодействия центральных и местных исполнительных органов по формированию индикативных планов социально-экономического развития республики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Утвердить, прилагаемый Порядок разработки и реализации индикативных планов социально-экономического развития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экономики Республики Казахстан, министерствам, государственным комитетам, иным центральным и местным исполнительным органам осуществлять, разработку индикативных планов социально-экономического развития Республики Казахстан на 1997 год и последующие годы в соответствии с утвержденным Порядком.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14 мая 1996 г. N 596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 О Р Я Д О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разработки и реализации индикативных планов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социально-экономического развития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определяет понятие, организационные и методологические основы разработки и реализации индикативных планов социально-экономического развития Республики Казахстан, а также содержание, механизм взаимодействия центральных и местных исполнительных органов по их формированию.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Индикативный план представляет собой документ, содержащий важнейшие целевые показатели (индикаторы) социально-экономического развития страны, на достижение которых направлены действия Правительства Республики Казахстан и меры государственного 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качестве индикаторов социально-экономического развития используются показатели, характеризующие динамику, структуру и эффективность экономики, состояние финансов, денежного обращения, рынка товаров и ценных бумаг, изменение цен, внешнеэкономические связи, занятость, уровень жизни населения, экологическую и санитарно-эпидемиологическую обстановку. Конкретный перечень показателей определяется при разработке индикативного плана в соответствии с целями, задачами и приоритетами социально-экономического развития на планируемый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 инструментом регулирующего воздействия на экономическую деятельность хозяйствующих субъектов для достижения намеченных целей является система правовой регламентации и экономических рычагов (бюджетная, налоговая, денежно-кредитная и внешнеэкономическая политика, политика формирования цен и доходов хозяйствующих субъектов и населения, государственные централизованные инвестиции, система государственных закупок). Перечень и направленность действия экономических регулирующих рычагов, конкретные количественные значения регуляторов определяются в процессе формирования индикативного плана в соответствии с выдвигаемыми целями, задачами и приоритетами социально-экономического развития страны на планируемый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Индикативное планирование представляет собой процесс формирования задач, приоритетов, индикаторов социально-экономического развития, соответствующих основным целям и направлениям государственной экономической политики на планируемый период и мерам государственного воздействия на социальные и экономические процессы с целью достижения намеченных результатов.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Основными целями индикативного планирования являются обеспечение динамичного развития национальной экономики и ее структурной перестройки, предупреждение и смягчение кризисных явлений, обеспечение экономической безопасности и обороноспособности страны, ориентация деятельности хозяйствующих субъектов на решение поставленных общенациональных социально-экономических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поддержания единства и целенаправленности процессов социально-экономического развития индикативное планирование должно отвечать следующим основным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эффективности применяемых инструментов государственного регулирования экономики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обеспечению высокого уровня саморегуляции экономики на основе действия рыночных механизмов, простора для проявления экономической инициативы хозяйствующих субъектов;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использованию общепринятых в мировой практике методов анализа и прогнозирования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обеспечению эффективной региональной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II. Система индикативного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Система индикативного планирования в зависимости от продолжительности решения социально-экономических задач состоит из стратегического (долгосрочного), среднесрочного и годового планов. В зависимости от значимости решаемых задач индикативные планы разрабатываются на макроуровне, региональном и отраслевом уровнях.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Стратегический (долгосрочный) план разрабатывается на 10-15 лет и определяет долгосрочные, перспективные цели, задачи и приоритеты развития национальной экономики, этапы их реализации и общие направления государственной социально-экономической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 наиболее крупным, значимым социально-экономическим и научно-техническим проблемам, требующим комплексного подхода и преимущественной концентрации ресурсов, в составе стратегического плана разрабатываются государственные программы. Они предусматривают поэтапное решение данных проблем с учетом прогнозной оценки изменения производственно-ресурсного потенциала, содержат комплекс взаимоувязанных мер и методов государственного воздействия на социально-экономические процессы с целью решения проблем. Государственные программы разрабатываются на период, необходимый для достижения поставленных в них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Среднесрочный план (на 3-5 лет) определяет государственную социально-экономическую политику и систему экономических регуляторов, направленных на реализацию долгосрочных целей и задач социально-экономического развития, обеспечивает конкретизацию параметров (индикаторов), заложенных в стратегическом плане, государственных программах, и отражает весь комплекс мероприятий в экономике и социальной сфере на планируемый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Годовой (текущий) план направлен на решение проблемы текущей макроэкономической сбалансированности, корректировку, при необходимости, экономических регуляторов и других мер, определенных среднесрочным планом, с учетом складывающейся социально-экономической ситуации. Прогноз важнейших индикаторов социально-экономического развития разрабатывается в разрезе кварталов.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периоды, связанные с особыми, экстремальными условиями хозяйственного развития (социально-экономические кризисы, крупные природные и техногенные катастрофы), могут разрабатываться специальные программы и планы на сроки, определяемые спецификой данных периодов и решаемыми социально-экономическими проблемами.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Индикативный план социально-экономического развития Республики Казахстан определяет общенациональные цели и задачи, основные направления государственной экономической политики и меры Правительства Республики Казахстан по их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Индикативные планы социально-экономического развития областей и г. Алматы направлены на решение региональных проблем, разрабатываются и реализуются акимами областей и г. Алматы самостоятельно в части, финансируемой за счет собственных источников, а в части, касающейся решения общенациональных проблем и финансируемой за счет государственных централизованных средств, принимаются индикаторы и ресурсы, определенные в индикативном плане социально-экономического развития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Индикативные планы социально-экономического развития отраслей определяют основные направления отраслевой политики, организационно-технические и экономические мероприятия по решению узловых проблем развития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Предприятия и организации самостоятельно разрабатывают и реализуют планы развития в соответствии с действующим законодательством, исходя из государственной социально-экономической политики, экономических регуляторов, государственных и отраслевых программ, спроса на внутреннем и внешнем рынках, контрактов по государственным закупкам продукции, работ (услуг).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III. Состав индикативных планов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Индикативный план социально-экономического развития Республики Казахстан состоит из доклада об основных направлениях государственной социально-экономической политики, важнейших показателей (индикаторов) социально-экономического развития республики, Плана действий Правительства Республики Казахстан по реализации основных направлений социально-экономической политики, системы экономических регуляторов, государственных программ, реализуемых в планируемом периоде.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Доклад об основных направлениях государственной социально-экономической политики является программой экономической деятельности Правительства Республики Казахстан, основой для бюджетного планирования, совершенствования системы экономических регуляторов и включает в себя следующие разделы: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сложившейся социально-экономической ситуации и реализации плана за предыдущий период, включающий оценку достижения поставленных целей, существующих проблем экономики и социальной сферы. Причины возникновения и влияние их на макроэкономические индикаторы и эффективность принимаемых Правительством Республики Казахстан мер по решению узловых проблем экономики и социальной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сферы;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основные цели, задачи и приоритеты на планируемый период,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количественную и качественную характеристики;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основные направления государственной социально-экономической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политики по достижению поставленных целей и решению узловых проблем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страны в планируемом периоде.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этом разделе выделяются следующие направления: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макроэкономическая политика: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денежно-кредитная;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налогообложение и бюджетная политика;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структурно-институциональные преобразования: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изменения отношений собственности,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совершенствование управления государственной собственностью,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развитие рынков и рыночной инфраструктуры,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антимонопольная и ценовая политика,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развитие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внешнеэкономическая политика: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укрепление платежного баланса страны,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политика внешнего заимствования и управление внешним долгом,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политика тарифного и нетарифного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внешнеэкономической деятельности,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политика в отношении государств - участников Содружества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Независимых Государств, других стран,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политика привлечения иностранных инвестиций;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г) управление экономикой;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д) инвестиционная политика;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е) научно-техническая политика;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ж) развитие важнейших отраслей материального производства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з) социальная политика: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социальная защита,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политика 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политика занятости,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образование,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здравоохранение,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культура,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жилищная политика;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и) экологическая политика;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к) региональная политика.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20. Важнейшие показатели (индикаторы) социально-экономического развития Республики Казахстан характеризуют тенденции, конъюнктурные и структурные изменения в экономике страны, состояние финансов, уровень жизни населения, экологическую и санитарно-эпидемиологическую обстановку и т. д., для достижения которых задействуется вся система экономических регуляторов в планируемом периоде.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Конкретный состав показателей определяется Министерством экономики Республики Казахстан в зависимости от особенностей планируемого периода и должен содержать в основном наиболее важные макроэкономические характеристики, способные отражать прогнозируемые процессы.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Важнейшие показатели являются основой для выработки и осуществления политики государственного регулирования экономики и социальной сферы.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План действий Правительства по реализации основных направлений государственной экономической политики содержит комплекс мероприятий и заданий центральным и местным исполнительным органам, направленных на создание и совершенствование законодательной и нормативной базы по регулированию экономики, решение важнейших социально-экономических проблем, включая экологические.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Система экономических регуляторов состоит из комплекса натуральных, стоимостных и нормативных показателей, посредством которых государство воздействует на экономику в интересах достижений целей, определенных в индикативном плане.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экономических регуляторов включает и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лицензирование отдельных видов деятельности, лицензии на экспорт и импорт отдельных видов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закупок продукции (работ и услуг) для государственных нужд, размещаемых на конкурсной и контрактной основе на предприятиях всех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централизованные финансовые и валютные средства, кредиты, необходимые для поддержания отдельных отраслей, регионов, предприятий, приоритетных направлений научно-технического прогресса, а также реализации государственных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централизованных инвестиций и перечень важнейших строек, осуществляемых с использованием этих средств, а также объемы внешнего заимствования и перечень проектов, реализуемых за счет внешних источников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налоговых ставок, норм и порядка начисления амортизации, процентов за кредит, таможенных пошлин, сборов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показатели, определяющие условия функционирования государственных предприятий и осуществления экономической реформы;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по адресной социальной защите населения и решению социальных проблем.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Государственные программы в составе долгосрочного индикативного плана разрабатываются для решения наиболее важных социально-экономических проблем. В среднесрочных и годовых планах содержание работ и объемы финансирования корректируются в зависимости от реальных условий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Состав индикативных планов социально-экономического развития отраслей, областей и г. Алматы определяется соответствующими центральными и местными исполнительными органами на основе индикативного плана социально-экономического развития Республики Казахстан с учетом отраслевых и региональных особенностей.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Состав индикативных планов предприятий и организаций определяется ими самостоятельно на основе форм и показателей, доведенных Министерством экономики Республики Казахстан до центральных и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 составе индикативных планов, разрабатываемых на всех уровнях управления экономикой, должны предусматриваться создание, развитие и сохранение мобилизационных мощностей, обновление материальных ценностей мобилизационного резерва в объемах, установленных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IV. Порядок и сроки разработки индикативных планов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27. Индикативные планы социально-экономического развития Республики Казахстан разрабатываются Министерством экономики Республики Казахстан с участием центральных и местных исполнительных органов, индикативные планы областей и г. Алматы - соответствующими местными исполнительными органами, индикативные планы отраслей - соответствующими центральными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Стратегические планы разрабатываются без привлечения предприятий и организаций, среднесрочные и годовые планы - с участием предприятий и организаций. Стратегические планы перед утверждением представляются в обязательном порядке на экологическую экспертизу.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Разработка макроэкономических показателей индикативных планов социально-экономического развития Республики Казахстан осуществляется Министерством экономики и Министерством финансов Республики Казахстан во взаимодействии с Национальным Банком Республики Казахстан (по согласованию).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Методическое руководство и координация работы центральных и местных исполнительных органов, предприятий и организаций по планированию осуществляются Министерством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Порядок и сроки разработки стратегического и среднесрочного планов определяются специальными постановлениями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Годовой план разрабатывается в следующей последовательности: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Центральные и местные исполнительные органы до 1 мая года, предшествующего планируемому, представляют Министерству экономики и Министерству финансов Республики Казахстан (в части касающейся финансирования из республиканского бюджета) предложения по конкретизации и возможному уточнению государственной экономической политики, определенной в среднесрочном индикативном плане, прогноз развития соответствующих отраслей и секторов экономики по важнейшим показателям, определенным Министерством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экономики и Министерство финансов Республики Казахстан с учетом вышеназванных предложений, а также прогнозируемых тенденций развития социально-экономических процессов до 15 мая года, предшествующего планируемому, разрабатывают укрупненный прогноз социально-экономического развития Республики Казахстан и прогноз основных параметров доходов и расходов государственного бюджета на будущий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оставшегося периода мая года, предшествующего планируемому, Министерство экономики Республики Казахстан согласовывает макроэкономические показатели и прогноз основных параметров доходов и расходов государственного бюджета, основные направления экономической политики, включая денежно-кредитную политику Национального Банка Республики Казахстан, с заинтересованными центральными и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экономики Республики Казахстан до 1 июня года, предшествующего планируемому, сообщает центральным и местным исполнительным органам скорректированный вариант основных направлений государственной социально-экономической политики, а также важнейшие параметры, характеризующие рыночную конъюнктуру, основные показатели по реализации государственных программ, возможные ассигнования из республиканского бюджета на инвестиционные проекты и государственные закупки товаров (работ, услуг) на планируемый год, а также формы и показатели для разработки индикативного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Центральные и местные исполнительные органы в недельный срок сообщают эту информацию предприятиям и организациям, привлекаемым к разработке индикативного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 и организациям негосударственного сектора экономики (производственным кооперативам, хозяйственным товариществам, за исключением акционерных обществ, контрольный пакет акций которых находится у государства) информация сообщается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 и организации на основе полученной информации самостоятельно формируют планы своего развития и о своих намерениях на будущий год не позднее 1 июля года, предшествующего планируемому, сообщают соответствующим центральным и местным исполнительным органам.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предприятия и организации, акционерные общества, контрольный пакет акций которых находится у государства, сообщают о своих намерениях на будущий год соответствующим центральным и местным исполнительным органам по ограниченному перечню показателей, определяемому Министерством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 и организации негосударственного сектора экономики сообщают о своих намерениях местным исполнительным органам в порядке анкетного опроса. Порядок проведения анкетных опросов, касающихся анализа и прогнозирования социально-экономического развития, определяется Министерством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Центральные и местные исполнительные органы обобщенную информацию о намерениях предприятий и организаций сообщают Министерству экономики Республики Казахстан не позднее 1 августа года, предшествующего планируемому. В августе Министерство экономики и Министерство финансов с участием Национального Банка Республики Казахстан проводят взаимоувязку показателей индикативного плана и бюджета, включая систему экономических регуляторов и ресурсного обеспечения государственных нужд.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индикативного плана социально-экономического развития республики представляется Правительству Республики Казахстан одновременно с проектом республиканского бюджета не позднее 1 сентября года, предшествующего планируемому.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экономики Республики Казахстан после рассмотрения в Правительстве Республики Казахстан проекта индикативного плана обеспечивает его доработку с участием центральных и местных исполнительных органов и окончательный его вариант представляет Правительству Республики Казахстан не позднее 1 ноября года, предшествующего планируемому.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планов по разработке, производству, поставке продукции, выполнению работ и услуг для обеспечения обороны, безопасности и правопорядка (государственный оборонный заказ) осуществляется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V. Порядок рассмотрения и принятия индикативных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планов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Правительство Республики Казахстан в декабре года, предшествующего планируемому, утверждает План действий Правительства Республики Казахстан по реализации государственной экономической политики, перечень объектов, строительство которых осуществляется за счет государственных централизованных источников финансирования, другие регулирующие показатели.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Индикативные планы социально-экономического развития областей и г. Алматы рассматриваются и утверждаются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Z934100_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местных представительных и исполнительных органах Республики Казахстан", отраслей - руководителями соответствующих центральных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Для предприятий и организаций индикативные планы социально-экономического развития Республики Казахстан носят рекомендательный характер. Основные индикаторы развития экономики являются ориентирами для хозяйствующих субъектов при разработке ими планов и программ своего развития и пределах, установленных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Отраслевые и региональные индикативные планы для государственных предприятий и акционерных обществ, контрольный пакет акций которых находится у государства, могут быть обязательными к выполнению в той части, где для их реализации выделяются ассигнования из республиканского и местных бюджетов, других приравненных к ним источников.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Государственные закупки продукции (работ, услуг) осуществляются в соответствии с Положением о системе государственных закупок товаров (работ, услуг) в Республике Казахстан и аналогичными положениями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VI. Взаимоотношения индикативного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При разработке индикативных планов объемы средств, необходимых для их реализации в предстоящем году, и система экономических регуляторов взаимоувязываются с доходами и расходами республиканского и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Доходная часть бюджетов планируется, исходя из макроэкономических показателей, а расходная часть ориентируется на реализацию целей, задач и приоритетов индикативного плана социально-экономического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Правительство Республики Казахстан рассматривает проект республиканского бюджета одновременно с индикативным планом социально-экономического развития Республики Казахстан на предстоящий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VII. Взаимодействие центральных и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исполнительных органов по формированию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индикативных планов социально-экономического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развития областей и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Представление предприятиями и организациями всех форм собственности, находящимися на территории областей и г. Алматы, акимам соответствующих областей и г. Алматы своих намерений к проекту индикативного плана социально-экономического развития региона на среднесрочный и краткосрочный периоды осуществляется в порядке, изложенном в разделе IV.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Намерения государственных предприятий и организаций, акционерных обществ, контрольный пакет акций которых находится у государства, перед представлением в местные исполнительные органы должны быть в обязательном порядке проработаны и увязаны с проектами индикативных планов соответствующих центральных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областей и г. Алматы обобщают намерения предприятий и организаций, разрабатывают основные показатели социально-экономического развития областей и г. Алматы и с соответствующими пояснительными записками, расчетами и обоснованиями представляют Министерству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местные исполнительные органы представляют в Министерство экономики Республики Казахстан перечень показателей, по которым остались разногласия с центральными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предприятия и организации, расположенные на соответствующей территории, входят в состав концернов, корпораций, консорциумов, арендных предприятий и т. д. (далее - объединение) показатели представляются в целом по объединению.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предприятия, входящие в состав объединения, расположены на территории нескольких областей Республики Казахстан, показатели их деятельности представляются раздельно по соответствующим регионам. В случае, когда в состав объединения входят несколько предприятий и организаций, которые по характеру деятельности относятся к различным отраслям, показатели представляются в отраслевом разрезе.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VIII. Информационное обеспечение разработки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индикативных планов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Министерство финансов, Министерство труда Республики Казахстан, Государственный комитет Республики Казахстан по статистике и анализу, Государственный комитет Республики Казахстан по ценовой и антимонопольной политике, Государственный комитет Республики Казахстан по управлению государственным имуществом, Государственный комитет Республики Казахстан по приватизации и их органы на местах, Государственный Экспортно-импортный банк, Национальный Банк Республики Казахстан (по согласованию), иные центральные и местные исполнительные органы представляют Министерству экономики Республики Казахстан, акимам областей и г. Алматы информационно-статистические материалы, необходимые для разработки индикативных планов социально-экономического развития, а также анализа хода их реализации в установленные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IХ. Контроль за реализацией индикативных планов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Министерство экономики Республики Казахстан ежеквартально информирует Правительство о ходе реализации текущего плана социально-экономического развития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Правительство Республики Казахстан информирует о выполнении индикативного плана социально-экономического развития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