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636c" w14:textId="29a6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рынка ценных бумаг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1996 г. N 608.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12 января 1996 г. N 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P960056_ </w:t>
      </w:r>
      <w:r>
        <w:rPr>
          <w:rFonts w:ascii="Times New Roman"/>
          <w:b w:val="false"/>
          <w:i w:val="false"/>
          <w:color w:val="000000"/>
          <w:sz w:val="28"/>
        </w:rPr>
        <w:t>
 "О Плане действий Правительства Республики Казахстан по углублению реформ на 1996-1998 годы и развернутом Плане мероприятий Правительства Республики Казахстан по углублению реформ на 1996 год"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развития рынка ценных бумаг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Министерствам, государственным комитетам и иным центральным исполнительным органам Республики Казахстан обеспечить выполнение мероприятий по реализации Программы развития рынка ценных бумаг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Программы развития рынка ценных бумаг в Республике Казахстан возложить на Национальную комиссию Республики Казахстан по ценным бумагам.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17 мая 1996 г. N 608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 Р О Г Р А М М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развития рынка ценных бумаг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Республике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А. ОБЩАЯ ЧАСТЬ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1. Состояние и проблемы развития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современного состояния рынка ценных бумаг свидетельствует о том, что за прошедший период (1991-1995 годы) произошло углубление понимания механизма функционирования рынка ценных бумаг. Вопросы регулирования обращения ценных бумаг нашли отражение в Гражданском кодексе Республики Казахстан (общая часть), Указе Президента Республики Казахстан, имеющем силу Закона, "О ценных бумагах и фондовой бирже" и ряде других нормативных актов, конкретизирующих основные положения Гражданского кодекса Республики Казахстан (общая часть) и вышеупомянутого Указа Президента. Названными актами сформулированы базовые понятия фондового рынка, определены основные участники рынка ценных бумаг, понятие и виды ценных бумаг, тем не менее ряд положений требуют конкретизации и существенной доработки или изменений.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Эффективный механизм обращения ценных бумаг требует наличия пакета взаимосвязанных законодательных и других нормативных актов, учитывающих условия современного этапа формирования рынка ценных бумаг и практику применения принятых ранее законов и подзаконных актов, регулирующих рынок ценных бумаг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этого требования Национальной комиссией Республики Казахстан по ценным бумагам подготовлен и введен в действие ряд нормативных актов, регламентирующих процесс государственной регистрации эмиссии ценных бумаг и лицензирования профессиональной деятельности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имеется ряд взаимосвязанных проблем, затрудняющих дальнейшее развитие отечественного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рынка ценных бумаг препятствует отсутствие единой депозитарно-регистраторской системы, которая позволяла бы осуществлять эффективное перемещение ценных бумаг между различными инвесторами и подтверждение прав собственности на ценные бумаги.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Серьезной проблемой является несовершенство действующей системы регулирования развития рынка ценных бумаг. Система регулирования рынка ценных бумаг должна быть единой и включать в себя как элементы государственного регулирования рынка ценных бумаг, так и саморегулирование деятельности профессиональных участников.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настоящего времени законодательно не урегулированы вопросы эмиссии и обращения государственных ценных бумаг и ценных бумаг, эмитируемых по решению местных органов исполнительной власти.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развития инфраструктуры рынка ценных бумаг обусловлен отсутствием необходимых нормативно-правовых актов, регулирующих депозитарно-регистраторскую деятельность, деятельность, внебиржевых котировочных систем рынка ценных бумаг, деятельность инвестиционных фондов и их управляющих.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состояние рынка ценных бумаг характеризуется незначительными объемами, неликвидностью большинства обращающихся на нем корпоративных ценных бумаг, неразвитостью материальной базы, высокой степенью рисков, слабой подготовленностью кадров.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2. Цель и задачи развития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развития рынка ценных бумаг как неотъемлемой части новой структуры экономики является создание эффективного механизма привлечения инвестиций, аккумуляции и рационального перераспределения капитала между отраслями экономики и хозяйствующими субъектами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указанной цели необходимо решение следующих задач: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Развитие организационной структуры рынка ценных бумаг, включающей в себя: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эмитентов и инвесторов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профессиональных участников рынка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саморегулируемые организации профессиональных участников, в том числе фондовые биржи, внебиржевые котировочные системы;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регистраторов, депозитариев, хранителей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государственного регулирования и надзора.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законодательной базы, представленной нормативными актами, регулирующими процессы организации и функционирования рынка ценных бумаг и устанавливающими правила поведения профессиональных участников рынка, а также регламентирующими технологию торгов на биржевом и внебиржевом рынках, виды сделок и торговых стратегий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и развитие инфраструктуры рынка ценных бумаг, основным функциональным назначением которой является бесперебойное обеспечение процессов первичного размещения ценных бумаг и их обращения на вторичном рынке.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Формирование эффективной системы регулирования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Создание системы подготовки квалифицированных специалистов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Интеграция рынка ценных бумаг Республики Казахстан в систему мирового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перечисленных задач обусловила необходимость, принятия настоящей Программы развития рынка ценных бумаг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разработана в соответствии с Программой действий Правительства Республики Казахстан по углублению реформ на 1996-1998 годы.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определяет цели, основные задачи и направления развития отечественного рынка ценных бумаг, а также основные меры по ее реализации.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 поэтапное выполнение намечаемых мероприятий, тесную увязку системы регулирования рынка ценных бумаг, включающей в себя государственное регулирование и механизм саморегулирования рынка ценных бумаг, с основными механизмами реформирования казахстанской экономики.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будет осуществляться в три этапа.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развитием рынка ценных бумаг Национальная комиссия Республики Казахстан по ценным бумагам будет осуществлять координирование и контроль за развитием рынка ценных бумаг и соблюдением его участниками действующего законодательства Республики Казахстан, регулирующего рынок ценных бумаг, разработку государственных программ и основных направлений развития рынка, а также анализ состояния и тенденций развития рынка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Детализация мер по реализации Программы будет достигнута в плане, который будет ежегодно утверждаться и уточняться раз в полугодие.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Национальная комиссия Республики Казахстан по ценным бумагам обязана представлять ежеквартальные отчеты о ходе реализации Программы.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Б. ОСНОВНЫЕ НАПРАВЛЕНИЯ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РЕАЛИЗАЦИИ ПРОГРАММЫ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1. Первый этап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реализации Программы (апрель 1996 года - март 1997 года) основной задачей будет завершение формирования комплекса нормативных актов, касающихся деятельности на рынке ценных бумаг. В числе первоочередных мероприятий первого этапа реализации Программы создание основ депозитарно-регистраторской системы, урегулирование вопросов деятельности инвестиционных фондов и преобразование ныне действующих инвестиционно-приватизационных фондов в инвестиционные компании, а также создание системы государственного регулирования рынка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1.1. Формирование законодательной базы рынка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числе первоочередных законов, принятие которых необходимо осуществить, в течение 1996 года, следующие: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внутреннем долге Республики Казахстан и государственных ценных бумаг и О ценных бумагах местных органов исполнительной власти. Разработка проектов данных законов будет осуществляться Министерством финансов Республики Казахстан совместно с Национальной комиссией Республики Казахстан по ценным бумагам, Национальным Банком н Министерством экономики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депозитарной и регистраторской деятельности в Республике Казахстан. Разработка проекта данного закона будет осуществляться Национальной комиссией Республики Казахстан по ценным бумагам совместно с Национальным Банком Республики Казахстан и другими министерствами.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инвестиционных компаниях в Республике Казахстан. Разработка проекта данного закона будет осуществляться Национальной комиссией Республики Казахстан по ценным бумагам совместно с заинтересованными министерствами.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Законов Республики Казахстан О депозитарной и регистраторской деятельности в Республике Казахстан и Об инвестиционных компаниях в Республике Казахстан будут представлены на рассмотрение Парламента Республики Казахстан к 1 августа 1996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этого, Национальной комиссии Республики Казахстан по ценным бумагам, Министерству финансов, Национальному Банку совместно с Министерством юстиции Республики Казахстан необходимо модифицировать действующее законодательство в части регулирования рынка ценных бумаг, определения понятийного аппарата, особенностей деятельности субъектов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числе первоочередных нормативно-правовых актов, которые необходимо разработать и принять Национальной комиссии Республики Казахстан по ценным бумагам в течение 1996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обращении производных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допуска ценных бумаг иностранных эмитентов к обращению на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по ведению реестра держателей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деятельности инвестиционных консультантов;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деятельности котировочных систем внебиржевого рынка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лицензировании деятельности по хранению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брокерской, дилерской деятельности на рынке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регистрации выпуска и погашения акций инвестиционных фондов.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создания механизма привлечения иностранных инвестиций и совершенствования допуска ценных бумаг иностранных компаний к обращению на территории Республики Казахстан в течение первого этапа Национальной комиссии Республики Казахстан по ценным бумагам необходимо разработать и ввести в практику нормативные акты, устанавливающие правила обращения депозитарных расписок.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1.2. Создание системы институциональных инвесторов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Главной целью институциональных инвесторов является обеспечение стабильности и профессионализма при осуществлении инвестирования в ценные бумаги, повышения степени доверия публики. Ограничение риска капиталовложений посредством четкого регулирования деятельности всех видов институциональных инвесторов является одной из основ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основными видами институциональных инвесторов будут являться инвестиционные фонды, инвестиционные компании, страховые компании, пенсионные фонды.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развития этого направления формирования рынка ценных бумаг в течение 1996 года будут приняты Закон Республики Казахстан "Об инвестиционных компаниях в Республике Казахстан", "О негосударственных пенсионных фондах".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этого, в течение 1996 года Государственный комитет Республики Казахстан по приватизации по согласованию с другими органами государственного управления выработает механизм и произведет комплекс необходимых мероприятий по трансформации существующих инвестиционных приватизационных фондов в инвестиционные компании, акционерные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Значительный потенциал банковской системы Республики Казахстан будет использован с помощью создания условий для функционирования инвестиционных банков, выполняющих аналогичные инвестиционным компаниям функции на рынке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1.3. Создание инфраструктуры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инфраструктуры рынка ценных бумаг Республики Казахстан является приоритетной задачей как первого, так и второго этапа реализации Программы. Формирование инфраструктуры рынка ценных бумаг будет происходить в трех направлениях: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депозитарно-регистраторской системы как системы сервисного обслуживания обращения ценных бумаг и подтверждения прав собственности на них;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технологий осуществления сделок по купле-продаже ценных бумаг, а также системы осуществления расчетов по операциям с ценными бумагами;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информационного обеспечения развития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указанными направлениями в течение первого этапа будут осуществлены следующие мероприятия.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Создание Центрального депозитария и системы его региональных отделений.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Республики Казахстан будет являться координирующим органом депозитарно-регистраторской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осуществляет координацию деятельности, контроль за техническими процедурами субъектов депозитарно-регистраторской системы, учет движения ценных бумаг между депозитариями, содействие организациям профессионального образования в повышении квалификации специалистов субъектов депозитарно-регистраторской системы, техническое содействие регистраторам.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будет создан в 1996 году в форме акционерного общества закрытого типа, контрольный пакет акций которого до определенного момента необходимо сохранить в виде государственного пакета. В течение последующих двух лет Центральный депозитарий будет приватизирован профессиональными участниками как некоммерческая организация. Создание Центрального депозитария будет осуществляться на базе Информационного учетного центра и его областных филиалов при Государственном комитете Республики Казахстан по управлению государственным имуществом.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необходимых условий для деятельности депозитариев и регистраторов.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Депозитарии будут осуществлять фиксацию и подтверждение прав собственности клиентов депозитария на ценные бумаги, а также функции номинального держания в отношении этих ценных бумаг на основании соответствующего договора о депозитарном обслуживании.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Регистраторы будут производить фиксацию и подтверждение прав собственности или владения на ценные бумаги, выпущенные эмитентом посредством ведения реестра.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депозитариев и регистраторов осуществляется в тесном взаимодействии с Центральным депозитарием на основе специального договора.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выпуска ценных бумаг в документальном виде связующим звеном между депозитарием и другими участниками рынка ценных бумаг с целью обеспечения сохранности ценных бумаг и безопасности будут служить хранители, осуществляющие функции по хранению ценных бумаг. Кроме этого, хранители будут оказывать услуги по обездвиживанию и временной дематериализации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депозитариев и хранителей ценных бумаг будет отрегулирована соответствующим законом и нормативными актами Национальной комиссии Республики Казахстан по ценным бумагам в течение 1996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системы заключения сделок на рынке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июля 1996 года Правительством Республики Казахстан из числа существующих будет определена одна фондовая биржа, которой с целью формирования цивилизованного биржевого рынка ценных бумаг, соответствующего принятым международным стандартам, будет оказана необходимая государственная поддержка. На данной фондовой бирже будут производиться торги по государственным ценным бумагам и государственным пакетам корпоративных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Фондовая биржа призвана осуществлять котировки наиболее надежных ценных бумаг акционерных обществ, соответствующих листинговым требованиям. Отбор ценных бумаг для включения в листинги будет производиться фондовой биржей, исходя из критериев устойчивости и перспектив развития эмитента, минимального риска инвестиций и по другим показателям. В свою очередь, включение той или иной ценной бумаги в листинг фондовой биржи будет означать для потенциальных инвесторов определенную гарантию защищенности их вложений.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1996 года будут созданы необходимые условия для создания и функционирования организованной внебиржевой торговой системы. Организованный внебиржевой рынок будет образован как саморегулируемое объединение профессиональных участников рынка ценных бумаг, основным компонентом которого является автоматизированная коммуникационно-торговая система с возможностью удаленного доступа к 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технологического обеспечения осуществления операций с ценными бумагам Национальному Банку Республики Казахстан совместно с Национальной комиссией Республики Казахстан по ценным бумагам необходимо разработать систему расчетов по операциям с ценными бумагами.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1.4. Совершенствование государственного регулирования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рынка ценных бумаг требует создания действенной системы контроля и управления процессом развития рынка ценных бумаг, позволяющей в полном объеме осуществлять государственное регулирование и реализацию государственной политики в этой сфере экономики, а также саморегулирование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по государственному регулированию рынка ценных бумаг будет осуществлять Национальная комиссия Республики Казахстан по ценным бумагам.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эффективности деятельности по регулированию рынка ценных бумаг Национальной комиссией Республики Казахстан по ценным бумагам в 1996 году будут созданы региональные отделения исполнительного аппарата в пяти городах республики - Акмоле, Караганде, Павлодаре, Актюбинске, Шымкенте. Организация деятельности региональных отделений в этих городах позволит Национальной комиссии Республики Казахстан по ценным бумагам в полном объеме осуществлять, полномочия по выполнению возложенных на нее функций в регионах республики.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Реформа бухгалтерского учета и финансовой отчетности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условием развития рынка ценных бумаг в Республике Казахстан в соответствии с принятыми международными стандартами является реформа бухгалтерского учета и финансовой отчетности. В этой связи в течение 1996 года Министерству финансов Республики Казахстан совместно с заинтересованными министерствами необходимо осуществить мероприятия по переходу к Международным Стандартам Бухгалтерского Учета (IАS). В результате адаптации бухгалтерского учета и финансовой отчетности к принятым международным стандартам иностранные инвесторы получат необходимую информацию об эмитентах, а акционерные общества - реальную возможность привлечения инвестиций.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2. Второй этап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реализации Программы (апрель 1997 года - март 1998 года) будет связан с развитием системы и отработкой взаимодействия всех элементов инфраструктуры рынка ценных бумаг, включающей в себя депозитарно-регистраторскую систему, инвестиционные фонды и их управляющих, саморегулируемые организации, систему брокерско-дилерских контор.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2.1. Развитие инфраструктуры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второго этапа развитие инфраструктуры рынка ценных бумаг Республики Казахстан будет продолжать являться приоритетной задачей реализации Программы. В соответствии с этим Национальной комиссией Республики Казахстан по ценным бумагам будут произведены мероприятия по отработке и совершенствованию системы взаимодействия созданных ранее элементов инфраструктуры рынка ценных бумаг. Прежде всего это касается функционирования депозитарно-регистраторской системы, деятельности фондовых бирж и брокерско-дилерских контор. Особое внимание на втором этапе реализации Программы будет уделено функционированию саморегулируемых организаций профессиональных участников рынка ценных бумаг и деятельности внебиржевых котировочных систем.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2.2. Саморегулирование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саморегулирования рынка ценных бумаг в Республике Казахстан будет включать в себя ассоциации профессиональных участников рынка ценных бумаг, а также фондовые биржи. Данные организации путем установления определенных правил деятельности на рынке ценных бумаг призваны осуществлять внутреннее регулирование рынка. В течение 1996-1997 годов Национальной комиссией Республики Казахстан по ценным бумагам будут предприниматься меры по развитию деятельности саморегулируемых организаций, которые в последующем будут осуществлять регулирование деятельности профессиональных участников рынка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2.3. Система подготовки профессиональных специалистов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рынка ценных бумаг в Республике Казахстан осуществляется в комплексе с реализацией образовательных программ, предназначенных как для подготовки профессиональных участников рынка ценных бумаг, так и повышения экономического образования населения.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второго этапа развития рынка ценных бумаг в этом направлении является создание системы подготовки профессиональных участников рынка ценных бумаг, включающей в себя сеть учебных центров по подготовке специалистов при региональных отделениях исполнительного аппарата и в других городах республики. При этом деятельность указанных центров будет осуществляться под контролем Национальной комиссии Республики Казахстан по ценным бумагам, утверждающей учебные программы центров, координирующей направления и особенности осуществления подготовки.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1997-1998 годов Национальной комиссией Республики Казахстан по ценным бумагам совместно с Министерством народного образования Республики Казахстан будут осуществлены мероприятия по открытию специализированных отделений по подготовке квалифицированных специалистов для рынка ценных бумаг на экономических факультетах высших учебных заведений республики.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2.4. Создание системы информационного обеспечения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 рынка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Цивилизованный рынок ценных бумаг должен предоставлять инвесторам информацию, достаточную для оценки риска и потенциальной доходности вложений.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в качестве важнейшего элемента инфраструктуры рынка ценных бумаг в течение второго этапа реализации Программы Национальной комиссией Республики Казахстан по ценным бумагам совместно с Государственным комитетом Республики Казахстан по статистике и анализу и другими заинтересованными министерствами, и средствами массовой информации будет формироваться система информационного обеспечения развития рынка ценных бумаг путем: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открытой, регулярной и полной публикации Национальной комиссией Республики Казахстан по ценным бумагам сведений о зарегистрированных эмиссиях ценных бумаг, о регистраторах, депозитариях, брокерах и иных профессиональных участниках рынка ценных бумаг, о выдаче им лицензий либо об их приостановлении и отзыве;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предъявления к эмитентам требования об обязательной периодической публикации отчетов, подробно раскрывающих результаты их финансово-хозяйственной деятельности, а также любых иных сведений, способных оказать воздействие на цены эмитированных ими ценных бумаг, установление системы государственного контроля за соблюдением указанных требований;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предъявления к фондовым биржам требования об обязательной полной публикации зафиксированных на торгах котировок ценных бумаг и иной информации согласно сложившейся мировой практике;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системы фондовых индексов и показателей, характеризующих развитие рынка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в средствах массовой информации широкой пропаганды рынка ценных бумаг, а также всеобщего обучения населения "правилам игры" на нем.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мероприятий по созданию системы информационного обеспечения развития рынка ценных бумаг при содействии Национальной комиссии Республики Казахстан по ценным бумагам будет издаваться ежемесячный специализированный журнал, а также оказываться информационно-методическое содействие негосударственным изданиям по вопросам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создания эффективного рынка ценных бумаг и благоприятной конкурентной среды Национальная комиссия Республики Казахстан по ценным бумагам совместно с саморегулируемыми организациями рынка ценных бумаг будет решительно бороться с проявлениями инсайдерства на рынке ценных бумаг, заключающегося в использовании профессиональными участниками рынка ценных бумаг официально недоступной информации.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3. Третий этап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Третий этап реализации Программы (апрель 1998 года - декабрь 1998 года) предполагает осуществление комплекса мероприятий по совершенствованию системы регулирования деятельности на рынке ценных бумаг и создания условий и предпосылок для интеграции отечественного рынка ценных бумаг в международную систему финансовых рынков. Одной из задач третьего этапа реализации Программы является предоставление профессиональным участникам более широких прав по самостоятельному регулированию деятельности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развития рынка ценных бумаг является основным фактором, определяющим перспективы долгосрочных инвестиций в экономику как со стороны отечественных, так и зарубежных инвесторов.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развития рынка ценных бумаг на пути интеграции в систему международных финансовых рынков будут являться осуществление в течение второго и третьего этапов Программы мероприятий по приведению в соответствие с действующими международными стандартами правил выпуска и обращения различных видов ценных бумаг; правил осуществления сделок с ценными бумагами; создание благоприятного инвестиционного климата.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моментом в ходе интеграции является степень информированности и подготовленности отечественных участников рынка применять методы и средства, которыми в совершенстве владеют иностранные участники в области размещения свободных финансовых резервов в форме портфельных инвестиций. Становится актуальным вопрос о подготовке соответствующих кадров для работы на рынке ценных бумаг с учетом практического опыта иностранных рынков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соблюдения основных принципов интеграционных процессов, а также признания казахстанского рынка ценных бумаг мировым экономическим сообществом Национальная комиссия Республики Казахстан по ценным бумагам проводит работу по вступлению в Международную организацию комиссий по ценным бумагам.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4. Механизм реализации Программы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Намечаемые текущие и среднесрочные меры выведут отечественный рынок ценных бумаг на новый уровень, более адекватный мировым стандартам, для которого будут характерны расширение объемов торговли ценными бумагами, повышение их ликвидности и привлекательности для потенциальных инвесторов.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направлена на создание условий для дальнейшего развития рынка ценных бумаг в Республике Казахстан путем инициирования разработки и создания правовой базы, системы технического, информационного обеспечения в рамках инфраструктуры рынка ценных бумаг, системы подготовки кадров и механизма включения отечественного рынка ценных бумаг в мировой рынок.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Особенностью Программы является последовательная реализация в ней принципов нового экономического механизма на основе использования опыта становления развитых рынков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будет осуществляться Национальной комиссией Республики Казахстан по ценным бумагам совместно с различными министерствами в соответствии с планом мероприятий по реализации Программы развития рынка ценных бумаг в Республике Казахстан. Кроме этого, к реализации Программы возможно подключение объединений профессиональных участников рынка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Координационная деятельность по реализации основных положений Программы осуществляется Национальной комиссией Республики Казахстан по ценным бумагам.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