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6775" w14:textId="9b86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1996 г. N 609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17 мая 1996 г. N 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Изменения, которые вносятся в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1,2 утратили силу - постановлением Правительства РК от 29 января 1999 г. N 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16.04.2014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Кабинета Министров Республики Казахстан от 14 февраля 1995 г. N 157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Государственной акционерной компании "Балык" (САПП Республики Казахстан, 1995 г., N 7, ст. 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приложения 2 слова "Комитет по рыбному хозяйству при Министерстве сельского хозяйства Республики Казахстан" заменить словами "Министерство сельского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утратил силу - постановлением Правительства РК от 30 апреля 1997 г. N 689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P970689_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17 мая 1996 г. N 609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Распоряжение Премьер-Министра Республики Казахстан от 6 мая 1992 г. N 112.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19 мая 1992 г. N 441 "Вопросы Комитета по рыбному хозяйству при Министерстве сельского хозяйства Республики Казахстан" (САПП Республики Казахстан, 1992 г., N 20, ст. 320).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Распоряжение Премьер-Министра Республики Казахстан от 12 апреля 1993 г. N 139.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29 декабря 1994 г. N 1479 "О Департаменте жилищно-коммунального хозяйства при Министерстве строительства, жилья и застройки территорий Республики Казахстан" (САПП Республики Казахстан, 1994 г., N 49, ст. 555).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3 постановления Кабинета Министров Республики Казахстан от 14 февраля 1995 г. N 157 "О реорганизации Государственной акционерной компании "Балык" (САПП Республики Казахстан, 1995 г., N 7, ст. 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Республики Казахстан от 30 марта 1995 г. N 369 "Вопросы Государственной торговой инспекции Республики Казахстан" (САПП Республики Казахстан, 1995 г., N 11, ст. 127).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Кабинета Министров Республики Казахстан от 19 мая 1995 г. N 719 "Вопросы Комитета по рыбному хозяйству при Министерстве сельского хозяйства Республики Казахстан" (САПП Республики Казахстан, 1995 г., N 18, ст. 205).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3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11 июля 1995 г. N 948 "О внесении изменений и признании утратившими силу некоторых решений Правительства Республики Казахстан" (САПП Республики Казахстан, 1995 г., N 24, ст. 271).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Кабинета Министров Республики Казахстан от 21 июля 1995 г. N 1013 "Об утверждении Положения о Государственной торговой инспекции Республики Казахстан" (САПП Республики Казахстан, 1995 г., N 26, ст. 293).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