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0e22" w14:textId="a3d0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15 марта 1994 г. N 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1996 г. N 611. Утратило силу постановлением Правительства Республики Казахстан от 31 декабря 2013 года № 1482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приложение к постановлению Кабинета Министров Республики Казахстан от 15 марта 1994 г. N 273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Международного Казахско-Турецкого университета им. Х.А. Ясави"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Полномочного Совета Международного Казахско-Турецкого университета имени Х.А. Ясави от Республики Казахстан Намык Кемаля Зейбека - депутата Парламента Турции, заместителем председателя указанного Совета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названного Совета Ауанова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