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c882e" w14:textId="a4c88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рейтинговой системе деятельности акимов областей и г.Алматы по проведению реформ в регионах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мая 1996 г. N 620. Утратило силу - постановлением Правительства РК от 13 января 2000 г. N 62 ~P000062.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осуществления систематического мониторинга социально-экономического развития в регионах страны, а также оценки деятельности акимов областей и г.Алматы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внедрении рейтинговой системы деятельности акимов областей и г. Алматы по проведению реформ в регионах.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Одобрить перечень показателей для определения рейтинга акимов областей и г.Алматы (приложение).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Ввести рейтинговую систему деятельности акимов областей и г.Алматы, начиная с итогов II квартала 1996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экономики Республики Казахстан в десятидневный срок внести в Правительство Республики Казахстан предложения по персональному составу Межведомственной комиссии для рейтинговой системы деятельности акимов областей и г.Алматы (далее - Межведомственная комиссия).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Местным исполнительным органам Республики Казахстан в месячный срок разработать и представить в Министерство экономики Республики Казахстан годовые прогнозные показатели социально-экономического развития с разбивкой по месяцам согласно установленным Министерством экономики Республики Казахстан формам, а министерствам, государственным комитетам и иным центральным исполнительным органам Республики Казахстан - в разрезе областей и г.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экономики Республики Казахстан на основе представленных прогнозных показателей регионов в 3-недельный срок подготовить и представить на рассмотрение Межведомственной комиссии окончательный вариант годовых прогнозных показателей социально-экономического развития областей и г.Алматы согласно установленной Министерством экономики Республики Казахстан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Установить, что полученные прогнозные показатели регионов рассматриваются Межведомственной комиссией совместно с аппаратом акимов областей и г.Алматы, которая производит оценку и при необходимости по согласованию с местными органами управления корректирует их прогнозные показатели с учетом принятого республиканского годового прогноза производства продукции (работ, услуг), изменения цен и тарифов. Согласованный вариант прогнозных показателей регионов оформляется протоколом Межведомственной комиссии и представляется на рассмотрение и одобрение в Правительство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Методическое руководство разработкой годовых прогнозных показателей социально-экономического развития регионов и проведение работ по определению рейтинга акимов областей и г. Алматы возложить на Министерство экономики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Министерствам, государственным комитетам, иным центральным и местным исполнительным органам Республики Казахстан обеспечить своевременное представление информации для проведения анализа и оценки экономического положения в регионах республики в соответствии с утвержденным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Контроль за исполнением настоящего постановления возложить на Отдел территориального развития Аппарата Правительства и Министерство экономики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УТВЕРЖДЕНО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21 мая 1996 г. N 620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 О Л О Ж Е Н И 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 внедрении рейтинговой системы деятельности акимов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областей и г.Алматы по проведению реформ в регионах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Положение определяет организационные и методологические основы и механизм проведения экономического мониторинга в регионах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Рейтинговая система деятельности акимов областей и г. Алматы по проведению реформ в регионах представляет собой инструмент, содержащий статистический аппарат и важнейшие целевые показатели социально-экономического развития регионов.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Основной целью введения данной рейтинговой системы является осуществление мониторинга социально-экономического состояния областей и г.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качестве инструмента для проведения расчетов и определения рейтинга акимов областей и г. Алматы по проведению реформ в регионах использован метод ранговой статистики. Расчеты проводятся в соответствии с перечнем важнейших индикаторов, характеризующих состояние реформ в регионах (приложение) с месячной периодичностью. При этом в расчетах, кроме отчетных данных, используются их прогнозные величины.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II. Порядок разработки и согласования нормативных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(прогнозных) показателей регионов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Аппараты акимов областей и г.Алматы в сроки, определенные Министерством экономики Республики Казахстан, готовят и представляют ему прогнозные показатели социально-экономического развития регионов согласно установленным Министерством экономики Республики Казахстан формам.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Министерства, государственные комитеты и иные центральные исполнительные органы Республики Казахстан в сроки, определенные Министерством экономики Республики Казахстан, разрабатывают и представляют ему в разрезе областей и г.Алматы годовые прогнозные показатели по перечню важнейших индикаторов (приложение) с разбивкой по месяцам в соответствии с установленными Министерством экономики Республики Казахстан формами.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Министерство экономики Республики Казахстан на основе представленных прогнозных показателей регионов готовит и представляет на рассмотрение Межведомственной комиссии окончательный вариант годовых прогнозных показателей социально-экономического развития областей и г.Алматы согласно установленной им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Полученные прогнозные показатели регионов рассматриваются Межведомственной комиссией совместно с аппаратами акимов областей и г. Алматы, которая производит оценку и при необходимости по согласованию с местными органами управления корректирует их прогнозные показатели с учетом принятого республиканского годового прогноза производства продукции (работ, услуг), изменения цен и тарифов. Согласованный вариант прогнозных показателей регионов оформляется протоколом Межведомственной комиссии и представляется на рассмотрение и одобрение в Правительство Республики Казахстан. При наличии разногласий по показателям прогнозов регионов Министерство экономики Республики Казахстан готовит соответствующее обоснование и прилагает его к протоколу Межведомственной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необходимости Межведомственная комиссия имеет право вносить изменения и дополнения в перечень индикаторов, применяемых для рейтинговой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Акимы областей и г.Алматы могут внести предложения по корректировке утвержденных прогнозных показателей за 30 дней до начала второго полугодия со всеми обоснованиями и расчетами для рассмотрения и принятия решения по ним Межведомственной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III. Порядок представления отчетных 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для рейтинговой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Акимы областей и г.Алматы до 15 числа следующего за отчетным месяца представляют Министерству экономики Республики Казахстан отчетные данные, оформленные в соответствии с установленными Министерством экономики Республики Казахстан формами.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Министерства и государственные комитеты республики в срок до 15 числа следующего за отчетным месяца представляют Министерству экономики Республики Казахстан в разрезе областей и г.Алматы информацию в соответствии с установленными Министерством экономики Республики Казахстан формами по перечню важнейших индикаторов, характеризующих состояние реформ в регионах.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IV. Механизм анализа, обобщения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и определения рейтинга деятельности акимов областей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 г. Алматы по проведению реформ в регионах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Рейтинговая система деятельности акимов областей и г.Алматы по проведению реформ в регионах производится Межведомственной комиссией, возглавляемой Министром экономики Республики Казахстан или его заместителем. В состав Межведомственной комиссии входят первые руководители министерств, государственных комитетов и иных центральных исполнительных органов Республики Казахстан по согласованию, а также руководители отделов Аппарата Правительства.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Персональный состав Межведомственной комиссии определяется в соответствии с характером индикаторов, включенных в систему по определению рейтингов регионов. При этом включение в состав Межведомственной комиссии представителя руководящего аппарата Государственного комитета Республики Казахстан по статистике и анализу является обязательным.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Регламент работы Межведомственной комиссии по рассмотрению итогов работы акимов областей и г.Алматы утверждается ее председателем.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Министерство экономики Республики Казахстан на основе представленной информации в соответствии с разделами 2 и 3 настоящего Положения производит расчеты по определению рейтинга акимов областей и г.Алматы, оценивает экономическую ситуацию в регионах и в недельный срок представляет материалы на рассмотрение Межведомственной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Межведомственная комиссия рассматривает представленные материалы, производит оценку работы акимов областей и г. Алматы и вносит в установленном порядке на рассмотрение в Правительство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21 мая 1996 г. N 620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 Е Р Е Ч Е Н Ь 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важнейших индикаторов, характеризующих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состояние реформ в регионах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           Показатель            !     Ответственные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                  !---------------------------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                !  прогноз    ! отчетную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                !             ! информацию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I. Основные показатели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1. Объем промышленной продукции (работ,  Акимы        Госкомстат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услуг) в действующих ценах (млн.      областей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тенге)                                г.Алматы,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Минэкономики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2. Индекс физического объема промышленной   То же  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продукции, исходя из натуральных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показателей в сопоставимых ценах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1994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3. Продукция сельского хозяйства (в      Минсельхоз   Госкомстат,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сопоставимых ценах 1994 года) к                    Минсельхоз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соответствующему месяцу прошлого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года*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Сноска. Показатель определяется расчетным путем.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4. Индекс потребительских цен            Акимы        Госкомстат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областей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г.Алматы,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Минэкономики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5. Уровень безработицы                   Минтруд      Минтруд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6. Процент исполнения доходов бюджета    Минфин,      Минфин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Акимы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областей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г.Алматы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7. Удельный вес объема производства в    Акимы        Госкомстат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негосударственном секторе экономики   областей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г.Алматы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8. Задолженность по выплате пенсий и     Минсоцзащиты Минсоцзащиты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пособий                               Акимы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областей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и г.Алматы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9. Задолженность по заработной плате     Акимы        Госкомстат,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областей и   Минфин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г.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Дебиторская задолженность, всего      Акимы        Госкомстат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В том числе просроченная              областей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г.Алматы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Кредиторская задолженность, всего        То же  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В том числе просроченная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II. Вспомогательные показатели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Индекс цен производителей             Акимы        Госкомстат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промышленной продукции                областей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г.Алматы,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Минэкономики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Индекс цен на продовольственные          То же  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товары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Индекс цен на непродовольственные        То же  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товары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 Индекс цен на услуги населению           То же        То же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 Процент исполнения местных бюджетов   Минфин,      Минфин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 закрепленным налогам и доходам     Акимы областей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и г.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19. Недоимка по платежам в бюджет в          То же  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процентах к всего поступившей сумме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20. Задолженность по заработной плате в   Акимы        Минфин,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процентах к Фонду оплаты труда        областей и   Госкомстат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г.Алматы,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Минфин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21. Задолженность по заработной плате по  Акимы        Госкомстат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хозяйствующим субъектам               областей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г.Алматы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22. Задолженность Пенсионному фонду       Минсоцзащиты Минсоцзащиты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плательщиков страховых взносов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23. Задолженность местных бюджетов        Акимы     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Пенсионному фонду по возмещению за    областей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выплаченные детские пособия           г.Алматы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24. Коэффициент поступления страховых     То же  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взносов на Централизованный счет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Пенсионного фонда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