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be8a" w14:textId="78db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контракта приема на государственную службу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мая 1996 г. N 622. Утратило силу - постановлением Правительства РК от 6 июня 2000 года N 855 ~P000855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Указа Президента Республики Казахстан,</w:t>
      </w:r>
    </w:p>
    <w:p>
      <w:pPr>
        <w:spacing w:after="0"/>
        <w:ind w:left="0"/>
        <w:jc w:val="both"/>
      </w:pPr>
      <w:r>
        <w:rPr>
          <w:rFonts w:ascii="Times New Roman"/>
          <w:b w:val="false"/>
          <w:i w:val="false"/>
          <w:color w:val="000000"/>
          <w:sz w:val="28"/>
        </w:rPr>
        <w:t xml:space="preserve">имеющего силу Закона,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U952730_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государственной службе"</w:t>
      </w:r>
    </w:p>
    <w:p>
      <w:pPr>
        <w:spacing w:after="0"/>
        <w:ind w:left="0"/>
        <w:jc w:val="both"/>
      </w:pPr>
      <w:r>
        <w:rPr>
          <w:rFonts w:ascii="Times New Roman"/>
          <w:b w:val="false"/>
          <w:i w:val="false"/>
          <w:color w:val="000000"/>
          <w:sz w:val="28"/>
        </w:rPr>
        <w:t>Правительство Республики Казахстан постановляет:</w:t>
      </w:r>
    </w:p>
    <w:p>
      <w:pPr>
        <w:spacing w:after="0"/>
        <w:ind w:left="0"/>
        <w:jc w:val="both"/>
      </w:pPr>
      <w:r>
        <w:rPr>
          <w:rFonts w:ascii="Times New Roman"/>
          <w:b w:val="false"/>
          <w:i w:val="false"/>
          <w:color w:val="000000"/>
          <w:sz w:val="28"/>
        </w:rPr>
        <w:t>     Утвердить прилагаемый Типовой контракт приема на государственную</w:t>
      </w:r>
    </w:p>
    <w:p>
      <w:pPr>
        <w:spacing w:after="0"/>
        <w:ind w:left="0"/>
        <w:jc w:val="both"/>
      </w:pPr>
      <w:r>
        <w:rPr>
          <w:rFonts w:ascii="Times New Roman"/>
          <w:b w:val="false"/>
          <w:i w:val="false"/>
          <w:color w:val="000000"/>
          <w:sz w:val="28"/>
        </w:rPr>
        <w:t>службу.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Утвержден</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21 мая 1996 г. N 622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 И П О В О Й   К О Н Т Р А К Т</w:t>
      </w:r>
    </w:p>
    <w:p>
      <w:pPr>
        <w:spacing w:after="0"/>
        <w:ind w:left="0"/>
        <w:jc w:val="both"/>
      </w:pPr>
      <w:r>
        <w:rPr>
          <w:rFonts w:ascii="Times New Roman"/>
          <w:b w:val="false"/>
          <w:i w:val="false"/>
          <w:color w:val="000000"/>
          <w:sz w:val="28"/>
        </w:rPr>
        <w:t>                   приема на государственную службу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действующее в соответствии с Указом Президента Республики</w:t>
      </w:r>
    </w:p>
    <w:p>
      <w:pPr>
        <w:spacing w:after="0"/>
        <w:ind w:left="0"/>
        <w:jc w:val="both"/>
      </w:pPr>
      <w:r>
        <w:rPr>
          <w:rFonts w:ascii="Times New Roman"/>
          <w:b w:val="false"/>
          <w:i w:val="false"/>
          <w:color w:val="000000"/>
          <w:sz w:val="28"/>
        </w:rPr>
        <w:t>     Казахстан, имеющим силу Закона, "О государственной службе", в</w:t>
      </w:r>
    </w:p>
    <w:p>
      <w:pPr>
        <w:spacing w:after="0"/>
        <w:ind w:left="0"/>
        <w:jc w:val="both"/>
      </w:pPr>
      <w:r>
        <w:rPr>
          <w:rFonts w:ascii="Times New Roman"/>
          <w:b w:val="false"/>
          <w:i w:val="false"/>
          <w:color w:val="000000"/>
          <w:sz w:val="28"/>
        </w:rPr>
        <w:t>     лице _________________________________________________________</w:t>
      </w:r>
    </w:p>
    <w:p>
      <w:pPr>
        <w:spacing w:after="0"/>
        <w:ind w:left="0"/>
        <w:jc w:val="both"/>
      </w:pPr>
      <w:r>
        <w:rPr>
          <w:rFonts w:ascii="Times New Roman"/>
          <w:b w:val="false"/>
          <w:i w:val="false"/>
          <w:color w:val="000000"/>
          <w:sz w:val="28"/>
        </w:rPr>
        <w:t>                        (должность, Ф. И. О.)</w:t>
      </w:r>
    </w:p>
    <w:p>
      <w:pPr>
        <w:spacing w:after="0"/>
        <w:ind w:left="0"/>
        <w:jc w:val="both"/>
      </w:pPr>
      <w:r>
        <w:rPr>
          <w:rFonts w:ascii="Times New Roman"/>
          <w:b w:val="false"/>
          <w:i w:val="false"/>
          <w:color w:val="000000"/>
          <w:sz w:val="28"/>
        </w:rPr>
        <w:t>     с одной стороны, и гражданин _________________________________</w:t>
      </w:r>
    </w:p>
    <w:p>
      <w:pPr>
        <w:spacing w:after="0"/>
        <w:ind w:left="0"/>
        <w:jc w:val="both"/>
      </w:pPr>
      <w:r>
        <w:rPr>
          <w:rFonts w:ascii="Times New Roman"/>
          <w:b w:val="false"/>
          <w:i w:val="false"/>
          <w:color w:val="000000"/>
          <w:sz w:val="28"/>
        </w:rPr>
        <w:t>                                           (Ф. И. О.)</w:t>
      </w:r>
    </w:p>
    <w:p>
      <w:pPr>
        <w:spacing w:after="0"/>
        <w:ind w:left="0"/>
        <w:jc w:val="both"/>
      </w:pPr>
      <w:r>
        <w:rPr>
          <w:rFonts w:ascii="Times New Roman"/>
          <w:b w:val="false"/>
          <w:i w:val="false"/>
          <w:color w:val="000000"/>
          <w:sz w:val="28"/>
        </w:rPr>
        <w:t>     с другой стороны, заключили настоящий контракт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1.1. Предоставляет ______________________________________</w:t>
      </w:r>
    </w:p>
    <w:p>
      <w:pPr>
        <w:spacing w:after="0"/>
        <w:ind w:left="0"/>
        <w:jc w:val="both"/>
      </w:pPr>
      <w:r>
        <w:rPr>
          <w:rFonts w:ascii="Times New Roman"/>
          <w:b w:val="false"/>
          <w:i w:val="false"/>
          <w:color w:val="000000"/>
          <w:sz w:val="28"/>
        </w:rPr>
        <w:t>                                  (Ф. И. О. гражданина)</w:t>
      </w:r>
    </w:p>
    <w:p>
      <w:pPr>
        <w:spacing w:after="0"/>
        <w:ind w:left="0"/>
        <w:jc w:val="both"/>
      </w:pPr>
      <w:r>
        <w:rPr>
          <w:rFonts w:ascii="Times New Roman"/>
          <w:b w:val="false"/>
          <w:i w:val="false"/>
          <w:color w:val="000000"/>
          <w:sz w:val="28"/>
        </w:rPr>
        <w:t>     работу в качестве ____________________________________________</w:t>
      </w:r>
    </w:p>
    <w:p>
      <w:pPr>
        <w:spacing w:after="0"/>
        <w:ind w:left="0"/>
        <w:jc w:val="both"/>
      </w:pPr>
      <w:r>
        <w:rPr>
          <w:rFonts w:ascii="Times New Roman"/>
          <w:b w:val="false"/>
          <w:i w:val="false"/>
          <w:color w:val="000000"/>
          <w:sz w:val="28"/>
        </w:rPr>
        <w:t>                           (наименование должности, профессии,</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его структурное подразделение)</w:t>
      </w:r>
    </w:p>
    <w:p>
      <w:pPr>
        <w:spacing w:after="0"/>
        <w:ind w:left="0"/>
        <w:jc w:val="both"/>
      </w:pPr>
      <w:r>
        <w:rPr>
          <w:rFonts w:ascii="Times New Roman"/>
          <w:b w:val="false"/>
          <w:i w:val="false"/>
          <w:color w:val="000000"/>
          <w:sz w:val="28"/>
        </w:rPr>
        <w:t>     с "__ __" __________ и устанавливает ему заработную плату,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состоящую из должностного оклада, доплаты за квалификационный класс, надбавки за выслугу лет на государственной службе, премий и других надбавок при соблюдении требований, предъявляемых к соответствующей должности, а также при успешном выполнении им обязанностей, оговоренных настоящим контрактом. </w:t>
      </w:r>
      <w:r>
        <w:br/>
      </w:r>
      <w:r>
        <w:rPr>
          <w:rFonts w:ascii="Times New Roman"/>
          <w:b w:val="false"/>
          <w:i w:val="false"/>
          <w:color w:val="000000"/>
          <w:sz w:val="28"/>
        </w:rPr>
        <w:t xml:space="preserve">
      1.2. Может устанавливать дополнительные условия материального стимулирования труда. </w:t>
      </w:r>
      <w:r>
        <w:br/>
      </w:r>
      <w:r>
        <w:rPr>
          <w:rFonts w:ascii="Times New Roman"/>
          <w:b w:val="false"/>
          <w:i w:val="false"/>
          <w:color w:val="000000"/>
          <w:sz w:val="28"/>
        </w:rPr>
        <w:t xml:space="preserve">
      1.3. Обеспечивает служащего необходимой информацией, устанавливает задания и ставит задачи, создает необходимые условия для выполнения им своих обязанностей, организует благоприятные условия для труда. </w:t>
      </w:r>
      <w:r>
        <w:br/>
      </w:r>
      <w:r>
        <w:rPr>
          <w:rFonts w:ascii="Times New Roman"/>
          <w:b w:val="false"/>
          <w:i w:val="false"/>
          <w:color w:val="000000"/>
          <w:sz w:val="28"/>
        </w:rPr>
        <w:t xml:space="preserve">
      1.4. Контролирует выполнение Правил внутреннего трудового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распорядка.</w:t>
      </w:r>
    </w:p>
    <w:p>
      <w:pPr>
        <w:spacing w:after="0"/>
        <w:ind w:left="0"/>
        <w:jc w:val="both"/>
      </w:pPr>
      <w:r>
        <w:rPr>
          <w:rFonts w:ascii="Times New Roman"/>
          <w:b w:val="false"/>
          <w:i w:val="false"/>
          <w:color w:val="000000"/>
          <w:sz w:val="28"/>
        </w:rPr>
        <w:t>     1.5. Гарантирует защиту прав и интересов служащего,</w:t>
      </w:r>
    </w:p>
    <w:p>
      <w:pPr>
        <w:spacing w:after="0"/>
        <w:ind w:left="0"/>
        <w:jc w:val="both"/>
      </w:pPr>
      <w:r>
        <w:rPr>
          <w:rFonts w:ascii="Times New Roman"/>
          <w:b w:val="false"/>
          <w:i w:val="false"/>
          <w:color w:val="000000"/>
          <w:sz w:val="28"/>
        </w:rPr>
        <w:t>предусмотренные законодательством и настоящим контрактом.</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(Ф. И. О. гражданина)</w:t>
      </w:r>
    </w:p>
    <w:p>
      <w:pPr>
        <w:spacing w:after="0"/>
        <w:ind w:left="0"/>
        <w:jc w:val="both"/>
      </w:pPr>
      <w:r>
        <w:rPr>
          <w:rFonts w:ascii="Times New Roman"/>
          <w:b w:val="false"/>
          <w:i w:val="false"/>
          <w:color w:val="000000"/>
          <w:sz w:val="28"/>
        </w:rPr>
        <w:t>     предоставляется ежегодный оплачиваемый отпуск продолжительностью</w:t>
      </w:r>
    </w:p>
    <w:p>
      <w:pPr>
        <w:spacing w:after="0"/>
        <w:ind w:left="0"/>
        <w:jc w:val="both"/>
      </w:pPr>
      <w:r>
        <w:rPr>
          <w:rFonts w:ascii="Times New Roman"/>
          <w:b w:val="false"/>
          <w:i w:val="false"/>
          <w:color w:val="000000"/>
          <w:sz w:val="28"/>
        </w:rPr>
        <w:t>тридцать календарных дней с выплатой пособия для оздоровления в</w:t>
      </w:r>
    </w:p>
    <w:p>
      <w:pPr>
        <w:spacing w:after="0"/>
        <w:ind w:left="0"/>
        <w:jc w:val="both"/>
      </w:pPr>
      <w:r>
        <w:rPr>
          <w:rFonts w:ascii="Times New Roman"/>
          <w:b w:val="false"/>
          <w:i w:val="false"/>
          <w:color w:val="000000"/>
          <w:sz w:val="28"/>
        </w:rPr>
        <w:t>размере двух должностных окладов.</w:t>
      </w:r>
    </w:p>
    <w:p>
      <w:pPr>
        <w:spacing w:after="0"/>
        <w:ind w:left="0"/>
        <w:jc w:val="both"/>
      </w:pPr>
      <w:r>
        <w:rPr>
          <w:rFonts w:ascii="Times New Roman"/>
          <w:b w:val="false"/>
          <w:i w:val="false"/>
          <w:color w:val="000000"/>
          <w:sz w:val="28"/>
        </w:rPr>
        <w:t>     2.1. По желанию ______________________________________________</w:t>
      </w:r>
    </w:p>
    <w:p>
      <w:pPr>
        <w:spacing w:after="0"/>
        <w:ind w:left="0"/>
        <w:jc w:val="both"/>
      </w:pPr>
      <w:r>
        <w:rPr>
          <w:rFonts w:ascii="Times New Roman"/>
          <w:b w:val="false"/>
          <w:i w:val="false"/>
          <w:color w:val="000000"/>
          <w:sz w:val="28"/>
        </w:rPr>
        <w:t>                                (Ф. И. О. гражданина)</w:t>
      </w:r>
    </w:p>
    <w:p>
      <w:pPr>
        <w:spacing w:after="0"/>
        <w:ind w:left="0"/>
        <w:jc w:val="both"/>
      </w:pPr>
      <w:r>
        <w:rPr>
          <w:rFonts w:ascii="Times New Roman"/>
          <w:b w:val="false"/>
          <w:i w:val="false"/>
          <w:color w:val="000000"/>
          <w:sz w:val="28"/>
        </w:rPr>
        <w:t>ежегодный оплачиваемый отпуск может предоставляться ему по частям.</w:t>
      </w:r>
    </w:p>
    <w:p>
      <w:pPr>
        <w:spacing w:after="0"/>
        <w:ind w:left="0"/>
        <w:jc w:val="both"/>
      </w:pPr>
      <w:r>
        <w:rPr>
          <w:rFonts w:ascii="Times New Roman"/>
          <w:b w:val="false"/>
          <w:i w:val="false"/>
          <w:color w:val="000000"/>
          <w:sz w:val="28"/>
        </w:rPr>
        <w:t>     2.2. _________________________ в соответствии с законодательством</w:t>
      </w:r>
    </w:p>
    <w:p>
      <w:pPr>
        <w:spacing w:after="0"/>
        <w:ind w:left="0"/>
        <w:jc w:val="both"/>
      </w:pPr>
      <w:r>
        <w:rPr>
          <w:rFonts w:ascii="Times New Roman"/>
          <w:b w:val="false"/>
          <w:i w:val="false"/>
          <w:color w:val="000000"/>
          <w:sz w:val="28"/>
        </w:rPr>
        <w:t>            (Ф.И.О. гражданина)</w:t>
      </w:r>
    </w:p>
    <w:p>
      <w:pPr>
        <w:spacing w:after="0"/>
        <w:ind w:left="0"/>
        <w:jc w:val="both"/>
      </w:pPr>
      <w:r>
        <w:rPr>
          <w:rFonts w:ascii="Times New Roman"/>
          <w:b w:val="false"/>
          <w:i w:val="false"/>
          <w:color w:val="000000"/>
          <w:sz w:val="28"/>
        </w:rPr>
        <w:t>может быть предоставлен отпуск без сохранения заработной платы.</w:t>
      </w:r>
    </w:p>
    <w:p>
      <w:pPr>
        <w:spacing w:after="0"/>
        <w:ind w:left="0"/>
        <w:jc w:val="both"/>
      </w:pPr>
      <w:r>
        <w:rPr>
          <w:rFonts w:ascii="Times New Roman"/>
          <w:b w:val="false"/>
          <w:i w:val="false"/>
          <w:color w:val="000000"/>
          <w:sz w:val="28"/>
        </w:rPr>
        <w:t>     3. ____________________________ и члены его (ее) семьи,</w:t>
      </w:r>
    </w:p>
    <w:p>
      <w:pPr>
        <w:spacing w:after="0"/>
        <w:ind w:left="0"/>
        <w:jc w:val="both"/>
      </w:pPr>
      <w:r>
        <w:rPr>
          <w:rFonts w:ascii="Times New Roman"/>
          <w:b w:val="false"/>
          <w:i w:val="false"/>
          <w:color w:val="000000"/>
          <w:sz w:val="28"/>
        </w:rPr>
        <w:t>            (Ф.И.О. гражданина)</w:t>
      </w:r>
    </w:p>
    <w:p>
      <w:pPr>
        <w:spacing w:after="0"/>
        <w:ind w:left="0"/>
        <w:jc w:val="both"/>
      </w:pPr>
      <w:r>
        <w:rPr>
          <w:rFonts w:ascii="Times New Roman"/>
          <w:b w:val="false"/>
          <w:i w:val="false"/>
          <w:color w:val="000000"/>
          <w:sz w:val="28"/>
        </w:rPr>
        <w:t>проживающие совместно с ним (ней), пользуются в установленном порядке</w:t>
      </w:r>
    </w:p>
    <w:p>
      <w:pPr>
        <w:spacing w:after="0"/>
        <w:ind w:left="0"/>
        <w:jc w:val="both"/>
      </w:pPr>
      <w:r>
        <w:rPr>
          <w:rFonts w:ascii="Times New Roman"/>
          <w:b w:val="false"/>
          <w:i w:val="false"/>
          <w:color w:val="000000"/>
          <w:sz w:val="28"/>
        </w:rPr>
        <w:t>медицинским обслуживанием в соответствующих государственных</w:t>
      </w:r>
    </w:p>
    <w:p>
      <w:pPr>
        <w:spacing w:after="0"/>
        <w:ind w:left="0"/>
        <w:jc w:val="both"/>
      </w:pPr>
      <w:r>
        <w:rPr>
          <w:rFonts w:ascii="Times New Roman"/>
          <w:b w:val="false"/>
          <w:i w:val="false"/>
          <w:color w:val="000000"/>
          <w:sz w:val="28"/>
        </w:rPr>
        <w:t>учреждениях здравоохранения.</w:t>
      </w:r>
    </w:p>
    <w:p>
      <w:pPr>
        <w:spacing w:after="0"/>
        <w:ind w:left="0"/>
        <w:jc w:val="both"/>
      </w:pPr>
      <w:r>
        <w:rPr>
          <w:rFonts w:ascii="Times New Roman"/>
          <w:b w:val="false"/>
          <w:i w:val="false"/>
          <w:color w:val="000000"/>
          <w:sz w:val="28"/>
        </w:rPr>
        <w:t>     4. ____________________________ обеспечивается бесплатным</w:t>
      </w:r>
    </w:p>
    <w:p>
      <w:pPr>
        <w:spacing w:after="0"/>
        <w:ind w:left="0"/>
        <w:jc w:val="both"/>
      </w:pPr>
      <w:r>
        <w:rPr>
          <w:rFonts w:ascii="Times New Roman"/>
          <w:b w:val="false"/>
          <w:i w:val="false"/>
          <w:color w:val="000000"/>
          <w:sz w:val="28"/>
        </w:rPr>
        <w:t>            (Ф.И.О. гражданина)</w:t>
      </w:r>
    </w:p>
    <w:p>
      <w:pPr>
        <w:spacing w:after="0"/>
        <w:ind w:left="0"/>
        <w:jc w:val="both"/>
      </w:pPr>
      <w:r>
        <w:rPr>
          <w:rFonts w:ascii="Times New Roman"/>
          <w:b w:val="false"/>
          <w:i w:val="false"/>
          <w:color w:val="000000"/>
          <w:sz w:val="28"/>
        </w:rPr>
        <w:t>государственным страхованием на случай причинения ущерба жизни и</w:t>
      </w:r>
    </w:p>
    <w:p>
      <w:pPr>
        <w:spacing w:after="0"/>
        <w:ind w:left="0"/>
        <w:jc w:val="both"/>
      </w:pPr>
      <w:r>
        <w:rPr>
          <w:rFonts w:ascii="Times New Roman"/>
          <w:b w:val="false"/>
          <w:i w:val="false"/>
          <w:color w:val="000000"/>
          <w:sz w:val="28"/>
        </w:rPr>
        <w:t>здоровью, связанного с выполнением служебных обязанностей, а также</w:t>
      </w:r>
    </w:p>
    <w:p>
      <w:pPr>
        <w:spacing w:after="0"/>
        <w:ind w:left="0"/>
        <w:jc w:val="both"/>
      </w:pPr>
      <w:r>
        <w:rPr>
          <w:rFonts w:ascii="Times New Roman"/>
          <w:b w:val="false"/>
          <w:i w:val="false"/>
          <w:color w:val="000000"/>
          <w:sz w:val="28"/>
        </w:rPr>
        <w:t>болезни или потери трудоспособности, наступившей в период пребывания</w:t>
      </w:r>
    </w:p>
    <w:p>
      <w:pPr>
        <w:spacing w:after="0"/>
        <w:ind w:left="0"/>
        <w:jc w:val="both"/>
      </w:pPr>
      <w:r>
        <w:rPr>
          <w:rFonts w:ascii="Times New Roman"/>
          <w:b w:val="false"/>
          <w:i w:val="false"/>
          <w:color w:val="000000"/>
          <w:sz w:val="28"/>
        </w:rPr>
        <w:t>на службе.</w:t>
      </w:r>
    </w:p>
    <w:p>
      <w:pPr>
        <w:spacing w:after="0"/>
        <w:ind w:left="0"/>
        <w:jc w:val="both"/>
      </w:pPr>
      <w:r>
        <w:rPr>
          <w:rFonts w:ascii="Times New Roman"/>
          <w:b w:val="false"/>
          <w:i w:val="false"/>
          <w:color w:val="000000"/>
          <w:sz w:val="28"/>
        </w:rPr>
        <w:t>     5. В случае смерти ____________________________ членам его (ее)</w:t>
      </w:r>
    </w:p>
    <w:p>
      <w:pPr>
        <w:spacing w:after="0"/>
        <w:ind w:left="0"/>
        <w:jc w:val="both"/>
      </w:pPr>
      <w:r>
        <w:rPr>
          <w:rFonts w:ascii="Times New Roman"/>
          <w:b w:val="false"/>
          <w:i w:val="false"/>
          <w:color w:val="000000"/>
          <w:sz w:val="28"/>
        </w:rPr>
        <w:t>                             (Ф.И.О. гражданина)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семьи выплачивается пособие в размере трех месячных должностных окладов по последнему месту службы в государственном органе, при этом размер пособия не может быть ниже установленного действующим законодательством. </w:t>
      </w:r>
      <w:r>
        <w:br/>
      </w:r>
      <w:r>
        <w:rPr>
          <w:rFonts w:ascii="Times New Roman"/>
          <w:b w:val="false"/>
          <w:i w:val="false"/>
          <w:color w:val="000000"/>
          <w:sz w:val="28"/>
        </w:rPr>
        <w:t xml:space="preserve">
      6. ___________________________________________________________ </w:t>
      </w:r>
      <w:r>
        <w:br/>
      </w:r>
      <w:r>
        <w:rPr>
          <w:rFonts w:ascii="Times New Roman"/>
          <w:b w:val="false"/>
          <w:i w:val="false"/>
          <w:color w:val="000000"/>
          <w:sz w:val="28"/>
        </w:rPr>
        <w:t xml:space="preserve">
                            (Ф.И.О. гражданина) </w:t>
      </w:r>
      <w:r>
        <w:br/>
      </w:r>
      <w:r>
        <w:rPr>
          <w:rFonts w:ascii="Times New Roman"/>
          <w:b w:val="false"/>
          <w:i w:val="false"/>
          <w:color w:val="000000"/>
          <w:sz w:val="28"/>
        </w:rPr>
        <w:t xml:space="preserve">
      6.1. Обязуется соблюдать Конституцию и законодательство Республики Казахстан. </w:t>
      </w:r>
      <w:r>
        <w:br/>
      </w:r>
      <w:r>
        <w:rPr>
          <w:rFonts w:ascii="Times New Roman"/>
          <w:b w:val="false"/>
          <w:i w:val="false"/>
          <w:color w:val="000000"/>
          <w:sz w:val="28"/>
        </w:rPr>
        <w:t xml:space="preserve">
      6.2.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обращения граждан, принимать по ним необходимые меры. </w:t>
      </w:r>
      <w:r>
        <w:br/>
      </w:r>
      <w:r>
        <w:rPr>
          <w:rFonts w:ascii="Times New Roman"/>
          <w:b w:val="false"/>
          <w:i w:val="false"/>
          <w:color w:val="000000"/>
          <w:sz w:val="28"/>
        </w:rPr>
        <w:t xml:space="preserve">
      6.3. Осуществлять полномочия в пределах предоставленных ему (ей) прав и в соответствии с должностными обязанностями. </w:t>
      </w:r>
      <w:r>
        <w:br/>
      </w:r>
      <w:r>
        <w:rPr>
          <w:rFonts w:ascii="Times New Roman"/>
          <w:b w:val="false"/>
          <w:i w:val="false"/>
          <w:color w:val="000000"/>
          <w:sz w:val="28"/>
        </w:rPr>
        <w:t xml:space="preserve">
      6.4. Соблюдать государственную и трудовую дисциплину. </w:t>
      </w:r>
      <w:r>
        <w:br/>
      </w:r>
      <w:r>
        <w:rPr>
          <w:rFonts w:ascii="Times New Roman"/>
          <w:b w:val="false"/>
          <w:i w:val="false"/>
          <w:color w:val="000000"/>
          <w:sz w:val="28"/>
        </w:rPr>
        <w:t xml:space="preserve">
      6.5. Соблюдать нормы служебной этики. </w:t>
      </w:r>
      <w:r>
        <w:br/>
      </w:r>
      <w:r>
        <w:rPr>
          <w:rFonts w:ascii="Times New Roman"/>
          <w:b w:val="false"/>
          <w:i w:val="false"/>
          <w:color w:val="000000"/>
          <w:sz w:val="28"/>
        </w:rPr>
        <w:t xml:space="preserve">
      6.6. Выполнять приказы и распоряжения руководителей, решения и указания вышестоящих органов и должностных лиц, изданные в пределах их полномочий. </w:t>
      </w:r>
      <w:r>
        <w:br/>
      </w:r>
      <w:r>
        <w:rPr>
          <w:rFonts w:ascii="Times New Roman"/>
          <w:b w:val="false"/>
          <w:i w:val="false"/>
          <w:color w:val="000000"/>
          <w:sz w:val="28"/>
        </w:rPr>
        <w:t xml:space="preserve">
      6.7. Хранить государственные секреты и иную охраняемую законом тайну, в том числе и после прекращения государственной службы. </w:t>
      </w:r>
      <w:r>
        <w:br/>
      </w:r>
      <w:r>
        <w:rPr>
          <w:rFonts w:ascii="Times New Roman"/>
          <w:b w:val="false"/>
          <w:i w:val="false"/>
          <w:color w:val="000000"/>
          <w:sz w:val="28"/>
        </w:rPr>
        <w:t xml:space="preserve">
      6.8. Сохранять в тайне полученные при исполнении служебных обязанностей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законодательством. </w:t>
      </w:r>
      <w:r>
        <w:br/>
      </w:r>
      <w:r>
        <w:rPr>
          <w:rFonts w:ascii="Times New Roman"/>
          <w:b w:val="false"/>
          <w:i w:val="false"/>
          <w:color w:val="000000"/>
          <w:sz w:val="28"/>
        </w:rPr>
        <w:t xml:space="preserve">
      6.9. Обеспечивать сохранность государственной собственности. </w:t>
      </w:r>
      <w:r>
        <w:br/>
      </w:r>
      <w:r>
        <w:rPr>
          <w:rFonts w:ascii="Times New Roman"/>
          <w:b w:val="false"/>
          <w:i w:val="false"/>
          <w:color w:val="000000"/>
          <w:sz w:val="28"/>
        </w:rPr>
        <w:t xml:space="preserve">
      6.10. Повышать свой профессиональный уровень и квалификацию для эффективного исполнения служебных обязанностей ____________________________________________________________________ ____________________________________________________________________ ____________________________________________________________________ </w:t>
      </w:r>
      <w:r>
        <w:br/>
      </w:r>
      <w:r>
        <w:rPr>
          <w:rFonts w:ascii="Times New Roman"/>
          <w:b w:val="false"/>
          <w:i w:val="false"/>
          <w:color w:val="000000"/>
          <w:sz w:val="28"/>
        </w:rPr>
        <w:t xml:space="preserve">
      7. Срок действия контракта устанавливается по соглашению сторон, но не более 5 лет. По истечении срока контракт может быть продлен на новый срок или расторгнут. Если по истечении срока контракта трудовые отношения продолжаются и ни одна из сторон не потребовала их прекращения, считается, что со служащим заключен трудовой договор на неопределенный срок. Руководитель государственного органа обязан не менее чем за два месяца до истечения срока контракта письменно предупредить служащего, что действие контракта не будет продлено. </w:t>
      </w:r>
      <w:r>
        <w:br/>
      </w:r>
      <w:r>
        <w:rPr>
          <w:rFonts w:ascii="Times New Roman"/>
          <w:b w:val="false"/>
          <w:i w:val="false"/>
          <w:color w:val="000000"/>
          <w:sz w:val="28"/>
        </w:rPr>
        <w:t xml:space="preserve">
      8. Контракт может быть расторгнут досрочно по инициативе служащего в случаях: </w:t>
      </w:r>
      <w:r>
        <w:br/>
      </w:r>
      <w:r>
        <w:rPr>
          <w:rFonts w:ascii="Times New Roman"/>
          <w:b w:val="false"/>
          <w:i w:val="false"/>
          <w:color w:val="000000"/>
          <w:sz w:val="28"/>
        </w:rPr>
        <w:t xml:space="preserve">
      подачи им заявления об увольнении по собственному желанию; </w:t>
      </w:r>
      <w:r>
        <w:br/>
      </w:r>
      <w:r>
        <w:rPr>
          <w:rFonts w:ascii="Times New Roman"/>
          <w:b w:val="false"/>
          <w:i w:val="false"/>
          <w:color w:val="000000"/>
          <w:sz w:val="28"/>
        </w:rPr>
        <w:t xml:space="preserve">
      инициативы государственного служащего, имеющего право на пенсию за выслугу лет на государственной службе. </w:t>
      </w:r>
      <w:r>
        <w:br/>
      </w:r>
      <w:r>
        <w:rPr>
          <w:rFonts w:ascii="Times New Roman"/>
          <w:b w:val="false"/>
          <w:i w:val="false"/>
          <w:color w:val="000000"/>
          <w:sz w:val="28"/>
        </w:rPr>
        <w:t xml:space="preserve">
      9. Контракт может быть досрочно расторгнут по инициативе руководителя государственного органа в случаях: </w:t>
      </w:r>
      <w:r>
        <w:br/>
      </w:r>
      <w:r>
        <w:rPr>
          <w:rFonts w:ascii="Times New Roman"/>
          <w:b w:val="false"/>
          <w:i w:val="false"/>
          <w:color w:val="000000"/>
          <w:sz w:val="28"/>
        </w:rPr>
        <w:t xml:space="preserve">
      достижения государственным служащим предельного возраста прохождения государственной службы, установленного статьей 22 Указа Президента Республики Казахстан, имеющего силу Закона, "О государственной службе"; </w:t>
      </w:r>
      <w:r>
        <w:br/>
      </w:r>
      <w:r>
        <w:rPr>
          <w:rFonts w:ascii="Times New Roman"/>
          <w:b w:val="false"/>
          <w:i w:val="false"/>
          <w:color w:val="000000"/>
          <w:sz w:val="28"/>
        </w:rPr>
        <w:t xml:space="preserve">
      представления государственным служащим заведомо ложных сведений о его доходах и имуществе; </w:t>
      </w:r>
      <w:r>
        <w:br/>
      </w:r>
      <w:r>
        <w:rPr>
          <w:rFonts w:ascii="Times New Roman"/>
          <w:b w:val="false"/>
          <w:i w:val="false"/>
          <w:color w:val="000000"/>
          <w:sz w:val="28"/>
        </w:rPr>
        <w:t xml:space="preserve">
      утраты гражданства Республики Казахстан. </w:t>
      </w:r>
      <w:r>
        <w:br/>
      </w:r>
      <w:r>
        <w:rPr>
          <w:rFonts w:ascii="Times New Roman"/>
          <w:b w:val="false"/>
          <w:i w:val="false"/>
          <w:color w:val="000000"/>
          <w:sz w:val="28"/>
        </w:rPr>
        <w:t xml:space="preserve">
      10. Основаниями для прекращения контракта также являются: </w:t>
      </w:r>
      <w:r>
        <w:br/>
      </w:r>
      <w:r>
        <w:rPr>
          <w:rFonts w:ascii="Times New Roman"/>
          <w:b w:val="false"/>
          <w:i w:val="false"/>
          <w:color w:val="000000"/>
          <w:sz w:val="28"/>
        </w:rPr>
        <w:t xml:space="preserve">
      отставка государственного служащего на основаниях статьи 29 Указа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Президента Республики Казахстан, имеющего силу Закона, "О</w:t>
      </w:r>
    </w:p>
    <w:p>
      <w:pPr>
        <w:spacing w:after="0"/>
        <w:ind w:left="0"/>
        <w:jc w:val="both"/>
      </w:pPr>
      <w:r>
        <w:rPr>
          <w:rFonts w:ascii="Times New Roman"/>
          <w:b w:val="false"/>
          <w:i w:val="false"/>
          <w:color w:val="000000"/>
          <w:sz w:val="28"/>
        </w:rPr>
        <w:t>государственной службе";</w:t>
      </w:r>
    </w:p>
    <w:p>
      <w:pPr>
        <w:spacing w:after="0"/>
        <w:ind w:left="0"/>
        <w:jc w:val="both"/>
      </w:pPr>
      <w:r>
        <w:rPr>
          <w:rFonts w:ascii="Times New Roman"/>
          <w:b w:val="false"/>
          <w:i w:val="false"/>
          <w:color w:val="000000"/>
          <w:sz w:val="28"/>
        </w:rPr>
        <w:t>     иные основания, предусмотренные законодательством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11. Служащему может устанавливаться испытательный срок до трех</w:t>
      </w:r>
    </w:p>
    <w:p>
      <w:pPr>
        <w:spacing w:after="0"/>
        <w:ind w:left="0"/>
        <w:jc w:val="both"/>
      </w:pPr>
      <w:r>
        <w:rPr>
          <w:rFonts w:ascii="Times New Roman"/>
          <w:b w:val="false"/>
          <w:i w:val="false"/>
          <w:color w:val="000000"/>
          <w:sz w:val="28"/>
        </w:rPr>
        <w:t>месяцев со дня начала работы по контракту. В случае, если служащий в</w:t>
      </w:r>
    </w:p>
    <w:p>
      <w:pPr>
        <w:spacing w:after="0"/>
        <w:ind w:left="0"/>
        <w:jc w:val="both"/>
      </w:pPr>
      <w:r>
        <w:rPr>
          <w:rFonts w:ascii="Times New Roman"/>
          <w:b w:val="false"/>
          <w:i w:val="false"/>
          <w:color w:val="000000"/>
          <w:sz w:val="28"/>
        </w:rPr>
        <w:t>течение указанного срока будет признан не выдержавшим испытание, он</w:t>
      </w:r>
    </w:p>
    <w:p>
      <w:pPr>
        <w:spacing w:after="0"/>
        <w:ind w:left="0"/>
        <w:jc w:val="both"/>
      </w:pPr>
      <w:r>
        <w:rPr>
          <w:rFonts w:ascii="Times New Roman"/>
          <w:b w:val="false"/>
          <w:i w:val="false"/>
          <w:color w:val="000000"/>
          <w:sz w:val="28"/>
        </w:rPr>
        <w:t>подлежит увольнению.</w:t>
      </w:r>
    </w:p>
    <w:p>
      <w:pPr>
        <w:spacing w:after="0"/>
        <w:ind w:left="0"/>
        <w:jc w:val="both"/>
      </w:pPr>
      <w:r>
        <w:rPr>
          <w:rFonts w:ascii="Times New Roman"/>
          <w:b w:val="false"/>
          <w:i w:val="false"/>
          <w:color w:val="000000"/>
          <w:sz w:val="28"/>
        </w:rPr>
        <w:t>     12. Споры сторон контракта разрешаются в порядке, установленном</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     13. Условия настоящего контракта могут быть изменены только с</w:t>
      </w:r>
    </w:p>
    <w:p>
      <w:pPr>
        <w:spacing w:after="0"/>
        <w:ind w:left="0"/>
        <w:jc w:val="both"/>
      </w:pPr>
      <w:r>
        <w:rPr>
          <w:rFonts w:ascii="Times New Roman"/>
          <w:b w:val="false"/>
          <w:i w:val="false"/>
          <w:color w:val="000000"/>
          <w:sz w:val="28"/>
        </w:rPr>
        <w:t>согласия сторон, о чем составляется дополнение к контракту.</w:t>
      </w:r>
    </w:p>
    <w:p>
      <w:pPr>
        <w:spacing w:after="0"/>
        <w:ind w:left="0"/>
        <w:jc w:val="both"/>
      </w:pPr>
      <w:r>
        <w:rPr>
          <w:rFonts w:ascii="Times New Roman"/>
          <w:b w:val="false"/>
          <w:i w:val="false"/>
          <w:color w:val="000000"/>
          <w:sz w:val="28"/>
        </w:rPr>
        <w:t>     14. Особые условия: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15. Контракт вступает в силу с момента его подписания, если иное</w:t>
      </w:r>
    </w:p>
    <w:p>
      <w:pPr>
        <w:spacing w:after="0"/>
        <w:ind w:left="0"/>
        <w:jc w:val="both"/>
      </w:pPr>
      <w:r>
        <w:rPr>
          <w:rFonts w:ascii="Times New Roman"/>
          <w:b w:val="false"/>
          <w:i w:val="false"/>
          <w:color w:val="000000"/>
          <w:sz w:val="28"/>
        </w:rPr>
        <w:t>не предусмотрено в контракте, и действует до ____________ 199__г.</w:t>
      </w:r>
    </w:p>
    <w:p>
      <w:pPr>
        <w:spacing w:after="0"/>
        <w:ind w:left="0"/>
        <w:jc w:val="both"/>
      </w:pPr>
      <w:r>
        <w:rPr>
          <w:rFonts w:ascii="Times New Roman"/>
          <w:b w:val="false"/>
          <w:i w:val="false"/>
          <w:color w:val="000000"/>
          <w:sz w:val="28"/>
        </w:rPr>
        <w:t>     16. Контракт составлен в 2 экземплярах на государственном и</w:t>
      </w:r>
    </w:p>
    <w:p>
      <w:pPr>
        <w:spacing w:after="0"/>
        <w:ind w:left="0"/>
        <w:jc w:val="both"/>
      </w:pPr>
      <w:r>
        <w:rPr>
          <w:rFonts w:ascii="Times New Roman"/>
          <w:b w:val="false"/>
          <w:i w:val="false"/>
          <w:color w:val="000000"/>
          <w:sz w:val="28"/>
        </w:rPr>
        <w:t>русском языках, каждый из которых имеет одинаковую юридическую силу.</w:t>
      </w:r>
    </w:p>
    <w:p>
      <w:pPr>
        <w:spacing w:after="0"/>
        <w:ind w:left="0"/>
        <w:jc w:val="both"/>
      </w:pPr>
      <w:r>
        <w:rPr>
          <w:rFonts w:ascii="Times New Roman"/>
          <w:b w:val="false"/>
          <w:i w:val="false"/>
          <w:color w:val="000000"/>
          <w:sz w:val="28"/>
        </w:rPr>
        <w:t>     К контракту прилагается: _______________________________________</w:t>
      </w:r>
    </w:p>
    <w:p>
      <w:pPr>
        <w:spacing w:after="0"/>
        <w:ind w:left="0"/>
        <w:jc w:val="both"/>
      </w:pPr>
      <w:r>
        <w:rPr>
          <w:rFonts w:ascii="Times New Roman"/>
          <w:b w:val="false"/>
          <w:i w:val="false"/>
          <w:color w:val="000000"/>
          <w:sz w:val="28"/>
        </w:rPr>
        <w:t>                                 (опись личных документов работника,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переданных им государственному органу)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Гражданин                      Руководитель</w:t>
      </w:r>
    </w:p>
    <w:p>
      <w:pPr>
        <w:spacing w:after="0"/>
        <w:ind w:left="0"/>
        <w:jc w:val="both"/>
      </w:pPr>
      <w:r>
        <w:rPr>
          <w:rFonts w:ascii="Times New Roman"/>
          <w:b w:val="false"/>
          <w:i w:val="false"/>
          <w:color w:val="000000"/>
          <w:sz w:val="28"/>
        </w:rPr>
        <w:t>   _______________________           _______________________</w:t>
      </w:r>
    </w:p>
    <w:p>
      <w:pPr>
        <w:spacing w:after="0"/>
        <w:ind w:left="0"/>
        <w:jc w:val="both"/>
      </w:pPr>
      <w:r>
        <w:rPr>
          <w:rFonts w:ascii="Times New Roman"/>
          <w:b w:val="false"/>
          <w:i w:val="false"/>
          <w:color w:val="000000"/>
          <w:sz w:val="28"/>
        </w:rPr>
        <w:t>         (Ф. И. О.)                  _______________________</w:t>
      </w:r>
    </w:p>
    <w:p>
      <w:pPr>
        <w:spacing w:after="0"/>
        <w:ind w:left="0"/>
        <w:jc w:val="both"/>
      </w:pPr>
      <w:r>
        <w:rPr>
          <w:rFonts w:ascii="Times New Roman"/>
          <w:b w:val="false"/>
          <w:i w:val="false"/>
          <w:color w:val="000000"/>
          <w:sz w:val="28"/>
        </w:rPr>
        <w:t>   _______________________           _______________________</w:t>
      </w:r>
    </w:p>
    <w:p>
      <w:pPr>
        <w:spacing w:after="0"/>
        <w:ind w:left="0"/>
        <w:jc w:val="both"/>
      </w:pPr>
      <w:r>
        <w:rPr>
          <w:rFonts w:ascii="Times New Roman"/>
          <w:b w:val="false"/>
          <w:i w:val="false"/>
          <w:color w:val="000000"/>
          <w:sz w:val="28"/>
        </w:rPr>
        <w:t>      паспорт, серия, N              _______________________</w:t>
      </w:r>
    </w:p>
    <w:p>
      <w:pPr>
        <w:spacing w:after="0"/>
        <w:ind w:left="0"/>
        <w:jc w:val="both"/>
      </w:pPr>
      <w:r>
        <w:rPr>
          <w:rFonts w:ascii="Times New Roman"/>
          <w:b w:val="false"/>
          <w:i w:val="false"/>
          <w:color w:val="000000"/>
          <w:sz w:val="28"/>
        </w:rPr>
        <w:t>   _______________________           _______________________</w:t>
      </w:r>
    </w:p>
    <w:p>
      <w:pPr>
        <w:spacing w:after="0"/>
        <w:ind w:left="0"/>
        <w:jc w:val="both"/>
      </w:pPr>
      <w:r>
        <w:rPr>
          <w:rFonts w:ascii="Times New Roman"/>
          <w:b w:val="false"/>
          <w:i w:val="false"/>
          <w:color w:val="000000"/>
          <w:sz w:val="28"/>
        </w:rPr>
        <w:t>       подпись, дата                      подпись,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