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26380" w14:textId="a7263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должностей работников, осуществляющих техническое обслуживание и обеспечивающих функционирование государственных органов и их аппаратов и не являющихся государственными служащими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мая 1996 г. N 623. Утратило силу - постановлением Правительства РК от 30 декабря 1999 г. N 2021 ~P992021.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распоряжением Президента Республики Казахстан от 26 декабря 1995 г. N 2731 </w:t>
      </w:r>
      <w:r>
        <w:rPr>
          <w:rFonts w:ascii="Times New Roman"/>
          <w:b w:val="false"/>
          <w:i w:val="false"/>
          <w:color w:val="000000"/>
          <w:sz w:val="28"/>
        </w:rPr>
        <w:t xml:space="preserve">N952731_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мерах по реализации Указа Президента Республики Казахстан, имеющего силу Закона, "О государственной службе" Правительство Республики Казахстан постановляет: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Утвердить прилагаемый Перечень должностей работников,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осуществляющих техническое обслуживание и обеспечивающих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функционирование государственных органов и их аппаратов и 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являющихся государственными служащими.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Утвержден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от 21 мая 1996 г. N 623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П Е Р Е Ч Е Н 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должностей работников, осуществляющих техническое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обслуживание и обеспечивающих функционирование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государственных органов и их аппаратов и 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являющихся государственными служащими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Начальник административно-хозяйственного отдела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Заведующие канцелярией, архивом, библиотекой, машбюро,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копировально-множительного бюро, экспедицией, хозяйством,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складом, кабинетом, лабораторией, приемной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Служащие, занятые в подразделениях, обслуживающих аппараты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госорганов, ведущие и готовящие отчетность и финансовые документы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 деятельности аппаратов госорганов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Секретари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Служащие охраны и обеспечения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Служащие архивов и библиотек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Служащие службы размножения и печатания, канцелярии, комнаты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приема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Служащие машинописных, копировальных, адресных и справочных бюро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Служащие регистрации документов, информации, редактирования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Служащие почтовой корреспонденции, пищевого, складского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хозяйственного обслуживания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Инспектор (работники, занятые в канцелярии, в приемных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экспедициях, лабораториях, в отделах административно-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хозяйственного обслуживания)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Экспедитор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Кассир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Комендант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Статистик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Стенографист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Секретарь-машинистка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Машинистка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Машинистка диктофонной группы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Делопроизводитель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Курьер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Фотограф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Инструктор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Регистратор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Паспортист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Оператор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