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990a7" w14:textId="6e990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категорий работников, имеющих право на служебные земельные наделы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1996 г. N 634. Утратило силу - постановлением Правительства Республики Казахстан от 8 сентября 2003 года N 908 (P030908)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24 января 2001 года "О земле"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внесены изменения - постановлением Правительства РК от 29 августа 2001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1123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категорий работников, имеющих право на служебные земельные наделы.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Совета Министров Казахской ССР от 25 сентября 1962 г. N 711 "Об упорядочении отвода и использования земель для нужд водного хозяйства, полосы отвода автомобильных дорог, береговой полосы внутренних водных путей и для служебных наделов";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Совета Министров Казахской ССР от 27 марта 1964 г. N 208 "О распространении на работников государственных заповедников и охотничьих хозяйств действия Положения о нормах и порядке отвода служебных земельных наделов рабочим и служащим, которые по роду службы должны проживать, как правило, вдали от населенных мест";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Совета Министров Казахской ССР от 19 июня 1967 г. N 455 "О распространении на работников механизированных дистанций и производственных участков погрузочно-разгрузочных работ железнодорожного транспорта действия Положения о нормах и порядке отвода служебных земельных наделов рабочим и служащим, которые по роду службы должны проживать, как правило, вдали от населенных мест" (СП КазССР, 1967 г., N 3, ст. 25).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23 мая 1996 г. N 634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категорий работников, имеющих право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служебные земельные наделы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Служебный земельный надел является особой разновидностью временного долгосрочного землепользования и выделяется из земель, находящихся в землепользовании государственных юридических лиц, где работают лица, имеющие право на надел. Служебные земельные наделы предоставляются для обслуживания служебного жилого дома, возделывания сельскохозяйственных культур, сенокошения и пастьбы скота.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29 августа 2001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1123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Земельные отношения на участках, предоставленных в порядке служебных земельных наделов, регулируются в соответствии со статьей 32 Закона Республики Казахстан от 24 января 2001 года "О земле".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29 августа 2001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1123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Право на служебный земельный надел имеют следующие категории работников: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линейные работники железнодорожного транспорта: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обходчики путевые, мостовые, обвальных мест и тоннелей, дежурные по переездам;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путевые рабочие и рабочие по текущему содержанию и ремонту сооружений, бригадиры пути,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механики и помощники механиков путевых машин и механизмов, водители и помощники водителей автодрезин, мотовозов, а также шофера автомашин, занятые на текущем содержании и ремонте пути;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старшие дорожные мастера, мостовые, дорожные и тоннельные мастера;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мастера, лесники, начальники, бригадиры, бригадиры-механики, водители автомашин, трактористы производственных участков лесных культур дистанции защитных лесонасаждений;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дежурные стрелочники, сигналисты, машинисты, помощники машинистов, электромеханики, зольщики, товарные и билетные кассиры, шлакоуборщики;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заведующие, дежурные и обслуживающий персонал домов отдыха локомотивных бригад, подменных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машинисты, помощники машинистов локомотивов, проживающие на раздельных пунктах;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работники сетевых районов электроснабжения;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электромеханики - начальники станций IV и V категорий;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осмотрщики-ремонтники, операторы, слесари подвижного состава пунктов контрольно-технического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осмотрщики вагонов постов безопасности, оборудованных приборами "ПОНАБ" и "ДИСК";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работники пунктов водоснабжения: мастера, бригадиры, слесари насосных станций, водители автомашин, электрики, бульдозеристы, экскаваторщики, трактористы, плотники, экипировщики, газоэлектросварщики, токари, кочегары;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начальники, электромеханики, электромонтеры, водители автомототранспорта районов контактной сети, тяговых подстанций;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электромеханики сигнализации централизации и блокировки (СЦБ);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и дежурные по станции IV и V категорий, составители поездов и их помощники;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работники детских дошкольных учреждений и медпунктов, торговых точек, дислоцирующихся на линии;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линейные работники службы ремонта и содержания автомобильных дорог: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дорожные рабочие, ремонтеры;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мостовые сторожа;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паромщики;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дорожные и мостовые мастера;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мастера по снегозащитным и декоративным насаждениям и работники древесных питомников;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работники речного и морского флота: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старшие и рядовые постовые и путевые рабочие, информаторы судоходной обстановки;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работники маяков и гидротехнических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работники лесного хозяйства: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лесники, мастера леса, егеря;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помощники лесничих, лесничие;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работники линейно-технических цехов и участков, сетевых узлов связи кабельных магистралей международных связей и телевидения: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кабельщики-спайщики;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работники управления водохозяйственных систем, водохранилищ, бассейновых водохозяйственных объединений и к ним приравненные, непосредственно проживающие и выполняющие свои служебные обязанности на водохозяйственных объектах: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участковые гидротехники, гидромеры, водные техники, надзорщики, а также другие специалисты по обслуживанию водохозяйственных объектов (машинисты насосных станций, электрики);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работники государственных природных заповедников, национальных природных парков и государственных природных заказников и других особо охраняемых территорий: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старшие егеря, егеря, лесничие, старшие инспекторы, инспекторы, лесники;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работники охотничьих хозяйств: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старшие егеря, егеря;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рыбоводы;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кастелянши, уборщицы, рабочие, сторожа;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работники сельского хозяйства: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заведующие, зоотехники, ветеринары, скотники отдаленных животноводческих ферм;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сторожа полевых станов и баз, обслуживающие скотопрогонные трассы;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работники трубопроводного транспорта: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линейные обходчики;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работники гидрометеорологической службы: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гидрометеостанций;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техники-метеорологи;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техники-гидрологи;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техники-агрометеорологи;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наблюдатели гидрометеопостов;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работники рыбного хозяйства: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рыбоводы;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прудовые рабочие;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рабочие инкубационных цехов;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машинисты насосных станций.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