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4d9f" w14:textId="e604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научно-исследовательской и хозяйственной деятельности Института экономических исследований при Министерстве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1996 г. N 638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постановления Правительства Республики
Казахстан от 9 января 1996 г. N 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P960032_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Института
экономических исследований при Министерстве экономики Республики
Казахстан", повышения качества научно-экономических исследований,
организации прогнозно-аналитической работы в соответствии с
общемировыми стандартами и эффективности использования
государственных финансовых ресурсов, выделяемых для проведения
научных исследований по экономическим проблемам,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Институт экономических исследований при
Министерстве экономики Республики Казахстан (далее - Институт
экономических исследований) является государственным учреждением,
осуществляющим научные исследования, консалтинговые и другие услуги
научно-информационного характера путем заключения соответствующих
договоров (контрактов) с Министерством экономики, Министерством
финансов Республики Казахстан и иными органами государственного
управления, предприятиями и организациями Республики Казахстан,
иностранными и международными организациями и представительствами.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Министерство экономики Республики Казахстан
генеральным заказчиком научно-экономических исследований и
прогнозно-аналитических работ, осуществляемых Институтом
экономических исследований и финансируемых из республиканского
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начиная с апреля 1996 года финансирование
указанных работ осуществляется Министерством науки - Академией наук
Республики Казахстан через Министерство экономики Республики
Казахстан в пределах ассигнований, предусмотренных в республиканском
бюджете на 1996 год на финансирование научно-исследовательских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 совместно с Министерством науки -
Академией наук Республики Казахстан рассмотреть структуру долгов
бывшего Научно-исследовательского института экономики и рыночных
отношений при Министерстве экономики Республики Казахстан, имея в
виду осуществление их реструктуризации в целях определения порядка и
сроков погашения этих долгов.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