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022d" w14:textId="da40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Компетентном органе Правительства Республики Казахстан по заключению и исполнению контрактов с недропользователями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1996 г. N 646. Утратило силу - постановлением Правительства РК от 27 мая 1998 г. N 484 ~P980484.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Указа Президента Республики Казахстан, имеющего силу Закона, от 27 января 1996 г.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недрах и недропользовании"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Компетентном органе Правительства Республики Казахстан по заключению и исполнению контрактов с недропользователями в Республике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 2 утратил силу - постановлением Правительства РК от 20 мая 1997 г. N 851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P970851_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определить Компетентные органы по заключению и исполнению контрактов на добычу, в коммерческих целях, общераспространенных полезных ископаемых по перечню, утверждаемому Правительством Республики Казахстан, в границах соответствующих административно-территориальных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Уполномочить Министерство геологии и охраны недр Республики Казахстан и его территориальные подразделения регистрировать контракты на недропользование по всем видам полезных ископаемых, включая общераспространенные.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подготовку предприятий к приватизации и связанные с этим процессом переговоры с инвесторами осуществляют соответствующие отраслевые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Постановление дополнено пунктом 5, пункт 5 считать пунктом 6 - постановлением Правительства РК от 30 ноября 1996 г. N 1458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P961458_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пункт 2 постановления Кабинета Министров Республики Казахстан от 27 июня 1995 г. N 882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P950882_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Модельного договора на осуществление разработки месторождения полезного ископаемого между Компетентным органом Правительства Республики Казахстан и горнодобывающим (нефтегазовым) предприятием".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27 мая 1996 г.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Компетентном органе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 по заключению и исполнению контрактов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недропользователями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Компетентный орган Правительства Республики Казахстан по заключению и исполнению контрактов с недропользователями в Республике Казахстан (далее - Компетентный орган) является государственным органом, которому Правительство Республики Казахстан делегирует права, непосредственно связанные с заключением и исполнением контрактов с недропользователями.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Компетентный орган в своей деятельности руководствуется законами Республики Казахстан, указами Президента Республики Казахстан, постановлениями Правительства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Компетентный орган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соблюдение интересов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контракты только при наличии лицензии на недропользование;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соответствие условий контракта лицензионным условиям;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контракты в уполномоченные Правительством Республики Казахстан государственные органы для проведения экономической, налоговой и экологической экспертиз;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контракты на добычу после государственной экспертизы и оценки запасов месторождений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нести полную ответственность за подготовку контракта и выполнение условий контракта в сроки, указанные в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соответствие условий контракта результатам экономической налоговой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10 дней со дня подписания сторонами контракта направлять его в уполномоченный Правительством Республики Казахстан регистрирующий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функции Компетентного органа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переговоров с недропользователем (лицензиатом) об условиях контракта и подготовка совместно с недропользователем проекта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подписание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контракта на государственную регистрацию в уполномоченный Правительством Республики Казахстан орган (регистрирующий орган);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Правительства Республики Казахстан ведение переговоров и заключение соглашений с соответствующими органами других государств, обеспечивающими возможность исполнения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исполнением контрактных 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экспертизы и утверждение проектных технологических и технико-экономических документов, разрабатываемых недропользователем для реализации условий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Компетентный орган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Республику Казахстан на прямых переговорах с недропользователем по условиям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экспертов и консультантов для проведения независимой экспертизы проектов контрактных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подписывать контракт от имени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в лицензионный орган Республики Казахстан с предложениями об изменении условий лицензии в ходе подготовки контракта и последующей его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от недропользователя регулярной и выборочной отчетности выполнения условий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мониторинг и выборочную проверку деятельности недропользователя по выполнению условий контракта и привлекать для этих целей аудиторские и другие организации, представителей государственных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Компетентный орган с целью подготовки проекта контракта самостоятельно ведет переговоры с недропользователем, для чего Компетентный орган организует рабочую группу, которая в процессе подготовки проекта контракта имеет право обращаться за получением необходимых консультаций в любые государственные органы, которые, в свою очередь, обязаны предоставлять таковые консультации.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 модель проекта контракта и система налогообложения устанавливается совместно с Министерством экономики Республики Казахстан и Главной налоговой инспекцией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Компетентный орган с целью организации экспертизы, рассмотрения и утверждения проектных технологических, технико-экономических документов, разрабатываемых недропользователем для реализаций условий контракта, а в дальнейшем за проверкой выполнения условий заключенных контрактов формирует постоянно действующий рабочий орган (комиссию).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Контракты между Компетентным органом и недропользователем подписываются от имени Правительства Республики Казахстан первым руководителем Компетентного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