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7db0" w14:textId="28a7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развитию потребительских кооперативов собственников квартир и нежилых помещений в жилых домах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1996 г. N 647.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переводом сферы содержания и эксплуатации жилищного фонда Республики Казахстан на бездотационную основу функционирования и необходимостью усиления мер по его сохранению, а также принятием постановления Правительства Республики Казахстан от 13 мая 1996 г. N 587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P960587_ </w:t>
      </w:r>
      <w:r>
        <w:rPr>
          <w:rFonts w:ascii="Times New Roman"/>
          <w:b w:val="false"/>
          <w:i w:val="false"/>
          <w:color w:val="000000"/>
          <w:sz w:val="28"/>
        </w:rPr>
        <w:t>
 "О демонополизации жилищно-коммунального хозяйства и упорядочении счетов за жилищно-коммунальные услуги"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что потребительские кооперативы собственников квартир и нежилых помещений в жилом доме (в дальнейшем - кооператив) создаются в целях управления содержанием, эксплуатацией и обслуживанием жилого дома ( в т.ч. ведомственного), включая части дома, находящиеся в раздельной и общей собственности, а также придомовой земельной территории, закрепленной в установленном законом порядке за домом.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Кооператив может быть образован по соглашению между двумя или более собственниками. В процессе деятельности кооператива учитываются интересы других собственников, при этом кооператив остается открытым для вступления в него других собственников.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неделимое имущество (чердаки, подвалы, лестничные клетки, лифты, инженерные коммуникации, элементы благоустройства и т.п.) являются собственностью всех собственников, доля которых в общем имуществе определяется как отношение площади помещений, находящихся в раздельной собственности, к общей площади всего жилого дома;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собственники помещений (физические, юридические лица и государство) обязаны нести ответственность за сохранность и безопасную эксплуатацию общего неделимого имущества (чердаки, подвалы, лестничные клетки, лифты, инженерные коммуникации, элементы благоустройства и т.п.), нести расходы по их содержанию соразмерно доли раздельной собственности;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собственники помещений оплату за жилищно-коммунальные услуги (водоснабжение, канализация, газ, электрическая и тепловая энергия) могут производить поставщикам этих услуг как через кооператив, так и самостоятельно;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кооперативы используют придомовые земельные участки по целевому назначению с соблюдением установленных архитектурно-планировочных, строительных, экологических, санитарно-гигиенических, противопожарных и иных специальных требований установленных норм и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создании кооператива учредительные документы, помимо установленных законодательством сведений, должны содержать: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общую характеристику недвижимого имущества, образующего собственность кооператива;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общем имуществе и придомовой земельной территории;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собственников помещений и их доли в общем имуществе (в процентном соотношении).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Наниматели (арендаторы) нежилых помещений участвуют в общих затратах по содержанию дома от лица наймодателя (арендатора) на условиях договора найма (аренды). Собственники нежилых помещений участвуют в этих затратах в соответствии с уставом кооператива.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потребительские кооперативы собственников квартир и нежилых помещений в жилых домах освобождаются от уплаты регистрационного сбора за государственную регистрацию в качестве юридических лиц.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Акимам областей, города Алматы, районов и населенных пунктов, Государственному комитету Республики Казахстан по управлению государственным имуществом, Государственному комитету Республики Казахстан по земельным отношениям и землеустройству обеспечить: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всестороннюю помощь и содействие в создании и осуществлении деятельности кооперативов;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выдачу кооперативам в 15-дневный срок после регистрации кооператива соответствующие документы на право землепользования, землевладения;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аппаратов в проведении собраний собственников жилья по разъяснению и пропаганде новых форм управления содержанием жилья;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средств массовой информации к пропаганде и разъяснительной работе среди населения, проведение пресс-конференций для средств массовой информации;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распространение среди населения Примерного устава кооперативов, разработанного Министерством строительства, жилья и застройки территорий Республики Казахстан и Государственным комитетом Республики Казахстан по ценовой и антимонопольной политике.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Данное постановление действует до принятия и вступления в силу новой редакции Жилищного кодекса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