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c19f7" w14:textId="eec19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 ноября 1995 г. N 1442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мая 1996 г. N 648. Утратило силу - постановлением Правительства РК от 21 ноября 1996 г. N 1425 ~P961425.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Правительства Республики Казахстан от 2
ноября 1995 г. N 1442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P951442_ </w:t>
      </w:r>
      <w:r>
        <w:rPr>
          <w:rFonts w:ascii="Times New Roman"/>
          <w:b w:val="false"/>
          <w:i w:val="false"/>
          <w:color w:val="000000"/>
          <w:sz w:val="28"/>
        </w:rPr>
        <w:t>
  "О сокращении численности аппарата и
расходов на содержание центральных исполнительных органов Республики
Казахстан"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приложении 4 "Нормативы численности руководящих и других
работников центрального аппарата центральных исполнительных органов
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строку "главные управления" дополнить словами "и департаменты";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Премьер-Министр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