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fc42" w14:textId="e19f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задолженностей юридических лиц по директивным кредитам и кредитам, выданным по результатам внутриреспубликанского зачета взаимных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1996 г. N 652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21 декабря 1995 г. N 2700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1996 год" и в целях завершения возврата задолженности по директивным кредитам и кредитам, выданным по результатам внутриреспубликанского зачета взаимных долгов,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Агентство по реорганизации предприятий при Государственном комитете Республики Казахстан по управлению государственным имуществом уполномоченным органом по реализации задолженностей юридических лиц, в том числе и по директивным кредитам и кредитам, выданным по результатам внутриреспубликанского зачета взаимных долгов.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по реорганизации предприятий при Государственном комитете Республики Казахстан по управлению государственным имуществом совместно с Министерством финансов Республики Казахстан в 20-дневный срок разработать и утвердить Положение о порядке проведения торгов долгами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прилагаемый порядок подготовки к реализации задолженностей юридических лиц по директивным кредитам и кредитам, выданным по результатам внутриреспубликанского зачета взаимных долгов, через Агентство по реорганизации предприятий при Государственном комитете Республики Казахстан по управлению государственным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28 мая 1996 г. N 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Порядок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 реализации задолженностей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директивным кредитам и кредитам,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результатам внутриреспубликанского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взаимных долгов, через Агентство по реорганизации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предприятий при Государственном комитете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по управлению государственным 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Порядок дополнен разделом III - постановлением Правительства РК от 22 августа 1996 г. N 1045.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I. Порядок урегулирования долгов предприятий-заемщиков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директивным кредитам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Казахстан, с целью урегулирования долгов предприятий- эаемщиков по директивным кредитам, предложить банкам второго уровня (далее-банки), обслуживающим директивные кредиты,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выборочно выкупить существующую задолженность части юридических лиц в сумме основного долга с начислением 10 процентов годовых за все время пользования кредитом, с предоставлением банкам прав на взыскание задолженности с юридических лиц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случае согласия банкам составить перечень юридических лиц, чья задолженность подлежит погашению в сумме основного долга и начисленных 10 процентов годовых за все время пользования кредитом, с приложением расчетов, подтвержденных областными финансовыми управлениями. Данный перечень банкам до 30 мая 1997 года передать областным финансовым управлениям для направления в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20-дневный срок банкам по каждой выкупаемой задолженности юридических лиц заключить договор с областным финансовым управлением Министерства финансов Республики Казахстан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погашении банком, по каждому юридическому лицу, суммы эадолженности по основному долгу и процентам в размере 10 процентов годовых за все время пользования кредитом Министерству финансов Республики Казахстан уменьшить сумму задолженности банка на сумму общей задолженности (основной долг и все ранее начисленные проценты) данного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 юридическим лицам, задолженность которых признана нецелесообразной к выкупу, банки в 20-дневный срок производят передачу областным финансовым управлениям следующих документов по акту приему-передачи: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 Министерству финансов Республики Казахстан о праве распоряжения задолженностью хозяйствующих субъектов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кредитные договоры (банк - предприятие-заемщик, 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 залоговом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банками всех условий настоящего порядка Министерству финансов Республики Казахстан снять всю задолженность банка с внебалансового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подпункте "б" заменены слова - постановлением Правительства РК от 6 мая 1997 г. N 795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P970795_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Областным финансовым управлениям в 20-дневный срок предложить (приложение 3) юридическим лицам, задолженность которых не выкупается банками: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заключить соглашение о реализации задолженности с торгов, проводимых через Агентство по реорганизации предприятий при Государственном комитете Республики Казахстан по управлению государственным имуществом (далее - Агентство) (приложение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20-дневный срок направить заключенные соглашения с юридическими лицами в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 хозяйствующим субъектам не заключившим либо отказавшим заключить соглашение, предъявить претензию (приложение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 отказе выполнения условий претензии предъявить исковые заявления в коллегии по хозяйственным делам соответствующих судов Республики Казахстан (приложение 6), соответствующие решения судебных органов по вышеуказанным хозяйствующим субъектам с доверенностью банка по данным предприятиям на право реализации долгов, а также кредитные договоры, документы залогового обеспечения направляются в Министерство финансов Республики Казахстан для принятия мер по исполнению решений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II. Порядок урегулирования долгов предприятий-заемщиков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кредитам, выданным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внутриреспубликанского зачета взаимных долгов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целях урегулирования долгов предприятий-заемщиков по кредитам, выданным по результатам внутриреспубликанского зачета взаимных долгов, предложить банкам, обслуживающим эти 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выборочно погасить существующую задолженность части юридических лиц в сумме основного долга с начислением 10 процентов годовых за все время пользования кредитом, с предоставлением Министерством финансов Республики Казахстан права банкам на взыскание задолженности с хозяйствующих субъектов в полном объеме, а также права обращения взыскания на заложенное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случае согласия банкам составить перечень юридических лиц, чья задолженность подлежит погашению в сумме основного долга с начислением 10 процентов за все время пользование кредитом, с приложением расчетов, подтвержденных областными финансовыми управлениями. Данный перечень в 20-дневный срок передать в областное финансовое управление для передачи в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банкам по каждой погашаемой задолженности в 20-дневный срок заключить договор с областным финансовым управлением Министерства финансов Республики Казахстан (приложение 1 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погашении банком, по каждому юридическому лицу, суммы задолженности по основному долгу и процентам в размере 10 процентов годовых за все время пользования кредитом Министерству финансов Республики Казахстан уменьшить сумму задолженности банка по сумме кредитного договора, заключенного с Министерством финансов Республики Казахстан, на сумму общей задолженности (основной долг и все ранее начисленные проценты) данного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юридическим лицам, задолженность которых не погашается банками, банкам предложить (приложение 2 а), заключить соглашение на реализацию задолженности юридического лица с торгов, проводимых Агентством (приложение 3 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заключенное соглашение и доверенность банка (приложение 4 а) в 20-дневный срок передать в областное финансовое управление для направления в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 всем юридическим лицам, не заключившим либо отказавшимся заключить соглашение, банкам совместно с финансовыми управлениями от имени банка предъявить претензию (приложение 5 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 случае отказа выполнения условий претензии совместно с облфинуправлениями подготовить исковые заявления от имени банка в коллегии по хозяйственным делам соответствующих судов Республики Казахстан (приложение 6 а), соответствующие решения судебных органов по юридическим лицам, а также доверенности банка на реализацию задолженности по данным хозяйствующим субъектам передаются в областные финансовые управления для направления в Министерство финансов Республики Казахстан для принятия мер по исполнению решений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банками всех условий настоящего порядка Министерству финансов Республики Казахстан снять всю задолженность банка с внебалансового учета и аннулировать ранее заключенные кредитные соглашения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непринятия решений по вышеуказанным условиям Министерству финансов Республики Казахстан обратиться в судебные органы на предмет взыскания задолженности с банков, заключивших кредитные договоры с Министерством финансов Республики Казахстан, в полном объеме (с учетом процентов и пени) с корреспондентских счетов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подпунктах "е", "ж" заменены слова - постановлением Правительства РК от 6 мая 1997 г. N 795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P970795_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III. Порядок расчетов задолженностей юридических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выставляемых на торги Агентства по реорганизации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 Государственном комитете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управлению государственным 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Объемы задолженностей юридических лиц по директивным кредитам и кредитам, выданным по результатам внутриреспубликанского зачета взаимных долгов, предъявляемых к иску, рассчитываются согласно кредитным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Объемы задолженностей юридических лиц по директивным кредитам, выставляемых на торги Агентства, складываются из суммы основного долга и процентов, отдебетованных на специальные долговые счета Министерства фмнансов Республики Казахстан, с дополнительным начислением процентов на сумму отдебетованного основного долга по действующим ставкам рефинансирования Национального банка Республики Казахстан в указанный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Объемы задолженностей юридических лиц по кредитам, выданным по результатам внутриреспубликанского зачета взаимных долгов, выставляемых на торги Агентства, складываются из суммы основного долга и процентов, начисленных по действующим ставкам рефинансирования Национального Банка Республики Казахстан в указанный период, плюс 20 процентов годовых с момента отнесения на внебалансовый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Расчеты готовятся по состоянию на 15 сентября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Министерству финансов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10-дневный срок уполномочить соответствующие областные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финансовые управления по урегулированию долгов предприятий-заемщиков;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срок до 20 сентября 1996 года передать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материалы, по мере их поступления, необходимые для реализации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хозяйствующих субъектов по директивным кредитам и кредитам,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выданным по результатам внутриреспубликанского зачета взаимных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долгов, Агентству, а также заключить договор о порядке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долгов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Приложения 1, 1а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 О Г О В О 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           "___"___________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 Республики Казахстан в лице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облфинуправления, именуемый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"Минфин", действующий на основании Положения, и акционерный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"______________________________" в лице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именуемый в дальнейшем "Банк",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Устава, эаключили настоящий договор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1.1. Банк производит погашение задолженности перед Минфином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ранее заключенным кредитным договорам, а именно, за непосредственных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заемщиков из расчета суммы основного долга с начислением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процентов годовых за все время пользования кредитом (согласно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приложению, приложение является неотъемлемой частью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2.1. Банк обязан в срок до ________________ 1996 года произвести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перечисление денежных средств за непосредственных заемщиков (согласно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приложению) в сумме основного долга с начислением 10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годовых за все время пользования кредитом, что составит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счет Минфина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2.2. Минфин на основании поступления денежных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подтвержденного платежными поручениями, производит уменьшение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Банка, согласно порядку, утвержденному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"___"_______________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3.1. В случае несвоевременного перечисления денежных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счет Минфина Банк выплачивает пеню из расчета ____ % за каждый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 просрочки, от общей суммы согласно пункту 2.1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но не более _____%.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3.2. Все спорные вопросы решаются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эаконодательством Республики Казахстан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3.3. Настоящий Договор составлен в 2 (двух) экземплярах,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имеющих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3.4. Договор вступает в силу с даты его подписания и действует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исполнения сторонами обязательств, предусмотренных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3.5. Изменения и дополнения к настоящему Договору принимаются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по соглашению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3.6. Одностороннее расторжение настоящего Договора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4. ЮРИДИЧЕСКИЕ АДРЕСА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                    АКЦИОНЕРНЫЙ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              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              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                   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Д О В Е Р Е Н Н О С Т 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____________________                  "__"__________1996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Настоящей доверенностью акционерный банк "___________________"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доверяет Министерству финансов Республики Казахстан распоряжаться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эадолженностью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(наименование хозяйствующего субъекта-должника)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кредитному договору N __ от "__"________________ 199___года.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Настоящая доверенность действительна на весь период торгов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долгами, организованных Агентством по реорганизации предприятий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 комитете Республики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Правления             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                  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Приложение 2 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 3 В Е Щ Е Н И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________________                     "___"___________1996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Акционерный банк ___________________________________ извещает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выставлении Вашей задолженности согласно кредитному договору N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"___"______________ 199____ года на общую сумму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торги долгами, проводимые через Агентство по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при Государственном комитете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государственным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связи с чем Вам предлагается в 5 - дневный срок заключить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                 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3 В Е Щ Е Н И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г.____________________                   "___"___________1996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 облфинуправление извещает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выставлении Вашей задолженности согласно кредитному договору N_____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"___"__________________199___ года на общую сумму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______________тенге на торги долгами, проводимые через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реорганизации предприятий при Государственном комитете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управлению государственным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связи с чем Вам предлагается в 5 - дневный срок заключить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Облфинуправления           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Приложения 3а,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________________________           "____"_____________1996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 Республики Казахстан в лице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____________________________облфинуправления______________________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__________________, именуемый в дальнейшем Минфин, акционерный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в лице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_________________________________, именуемый в дальнейшем "Банк",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 именуемый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"Должник", заключили настоящее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Должник дает согласие на реализацию существующей задолженности перед Банком через уполномоченный орган, осуществляющий реализацию долгов - Агентство по реорганизации предприятий при Государственном комитете Республики Казахстан по управлению государственным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Сумма выставляемой на реализацию задолженности с учетом процентов и начисленной штрафной пени определяется и подтверждается Банком, Должником и областным финансовым управлением, расчет прилагается к настоящему соглашению, приложение 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Стоимость продажи долгов будет определена аукционным путем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торгах долгами, организуемых Агентством по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при Государственном комитете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государственным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соглашение не подлежит изменению без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соглашение составлено в 3 экземплярах, один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Банка, второй для Должника, третий - для финансового управления,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передачи в Министерство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МИНФИНА            ОТ БАНКА            ОТ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 ____________________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 ____________________ 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Приложения 5, 5а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(наименование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(Ф.И. 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(юридический адрес)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Р Е Т Е Н 3 И 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Согласно кредитному соглашению (договору) N ______ от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Вам были предоставлены кредитные ресурсы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директивный кредит, кредит по межзачету, кредит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оборотные средства) в размере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_______________(________________) тенге, под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(обеспечение)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(цели)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 уведомлении о возврате кредита, о выставлении платежных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Несмотря на наступление ______________________ срока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кредита, Вы не выполнили принятые по договору обязательства в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погашения кредитной задолженности, кроме того, Вами не приняты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к удовлетворению требований обслуживающего Вас банка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управления, изложенных в письмах-напоминаниях.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состоянию на ___________________________эадолженность Вашей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(наименование хозяйствующего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кредиту перед Министерством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(________________________________________________________)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проценты по кредиту -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(________________________________________________________)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Извещением N ____ от "__"___________________ 1996 года Вы были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уведомлены о заключении соглашения о реализации Вашего долга на торгах долгами, проводимых агентством по реорганизации предприятий при Государственном комитете Республики Казахстан по управлению государственным имуществом, однако условия данного предложения также не выполнены 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просим Вас принять экстренные меры по устранению возникшей задолженности либо заключению соглашения о согласии реализации Вашего долга, в противном случае ____________ облфинуправление будет вынуждено обратиться в коллегию по хозяйственным делам Верховного Суда Республики Казахстан, в результате чего Вы понесете дополнительные расходы по оплате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установленной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Ответ на настоящую претензию просим направить в наш адрес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установленный законом месячный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Документы, необходимые для рассмотрения настоящей претензии,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Вас имеются.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Приложение: 1. Справка - расчет на 1 листе.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2.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финуправления                         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Приложения 6, 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КОЛЛЕГИЯ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 ХОЗЯЙСТВЕННЫМ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ИСТЕЦ:   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ОТВЕТЧИК:   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Исковое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 сумму 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 кредитным соглашением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____________ предоставил кредит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 наименование хозяйствующего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качестве обеспечения возврата кредита была предоставлена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гарантия, залог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 наименование гарантии)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Несмотря на наступление ______________________ срока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кредита,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(наименование хозяйствующего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выполнила принятые по договору обязательства в части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кредитной задолженности, кроме того, ответчиком не были приняты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к удовлетворению требований, изложенных в письмах-напоминаниях.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состоянию на _____________ сумма просроченной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 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кредитная задолженность  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проценты по кредиту 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основании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извещения о заключении соглашения о согласии 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через торги, долгами проводимые Агентством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реорганизации предприятий при Государственном комитете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управлению государственным имуществом,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 Р О С И 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Взыскать с _________________________ в пользу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задолженность по кредиту и процентам за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 в сумме 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обязать заключить соглашение о согласии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через торги долгами, проводимые Агентством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реорганизации предприятий при Государственном комитете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управлению государственным имуществом.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Приложение: копии документов на ___ листах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Кредитного соглашения от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Гарантийного письма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Письма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Справки-расчета.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Платежного документа, подтверждающего оплату Банку;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Претензии ответчику;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Квитанции об отправлении претензии;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Подтверждения о направлении копии искового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ответчику,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Копии извещения.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Должность                                       Ф.И.0.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