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f65d5" w14:textId="8ef65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продажи задолженностей по директивным кредитам и кредитам, выданным по результатам внутриреспубликанского зачета взаимных долгов, на аукционах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28 мая 1996 г. N 653. Утратило силу - постановлением Правительства РК от 27 июля 2005 г. N 781</w:t>
      </w:r>
    </w:p>
    <w:p>
      <w:pPr>
        <w:spacing w:after="0"/>
        <w:ind w:left="0"/>
        <w:jc w:val="both"/>
      </w:pPr>
      <w:bookmarkStart w:name="z0" w:id="0"/>
      <w:r>
        <w:rPr>
          <w:rFonts w:ascii="Times New Roman"/>
          <w:b w:val="false"/>
          <w:i w:val="false"/>
          <w:color w:val="000000"/>
          <w:sz w:val="28"/>
        </w:rPr>
        <w:t xml:space="preserve">
      В целях унификации порядка продажи задолженностей по директивным кредитам и кредитам, выданным по результатам внутриреспубликанского зачета взаимных долгов, на аукционах Правительство Республики Казахстан ПОСТАНОВЛЯЕТ: </w:t>
      </w:r>
      <w:r>
        <w:br/>
      </w:r>
      <w:r>
        <w:rPr>
          <w:rFonts w:ascii="Times New Roman"/>
          <w:b w:val="false"/>
          <w:i w:val="false"/>
          <w:color w:val="000000"/>
          <w:sz w:val="28"/>
        </w:rPr>
        <w:t xml:space="preserve">
      1. Утвердить Положение о порядке продажи задолженностей хозяйствующих субъектов по директивным кредитам и кредитам, выданным по результатам внутриреспубликанского зачета взаимных долгов, на аукционах (прилагается). </w:t>
      </w:r>
      <w:r>
        <w:br/>
      </w:r>
      <w:r>
        <w:rPr>
          <w:rFonts w:ascii="Times New Roman"/>
          <w:b w:val="false"/>
          <w:i w:val="false"/>
          <w:color w:val="000000"/>
          <w:sz w:val="28"/>
        </w:rPr>
        <w:t xml:space="preserve">
      2. Агентству по реорганизации предприятий при Государственном комитете Республики Казахстан по управлению государственным имуществом - уполномоченному органу по реализации задолженностей хозяйствующих субъектов: </w:t>
      </w:r>
      <w:r>
        <w:br/>
      </w:r>
      <w:r>
        <w:rPr>
          <w:rFonts w:ascii="Times New Roman"/>
          <w:b w:val="false"/>
          <w:i w:val="false"/>
          <w:color w:val="000000"/>
          <w:sz w:val="28"/>
        </w:rPr>
        <w:t xml:space="preserve">
      передать в соответствии с Положением о порядке продажи задолженностей хозяйствующих субъектов по директивным кредитам и кредитам, выданным по результатам внутриреспубликанского зачета взаимных долгов, на аукционах в срок до 10 июня 1996 года Казахстанской межбанковской валютно-фондовой бирже задолженности по директивным кредитам и кредитам, выданным по результатам внутриреспубликанского зачета взаимных долгов, для реализации на аукционах; </w:t>
      </w:r>
      <w:r>
        <w:br/>
      </w:r>
      <w:r>
        <w:rPr>
          <w:rFonts w:ascii="Times New Roman"/>
          <w:b w:val="false"/>
          <w:i w:val="false"/>
          <w:color w:val="000000"/>
          <w:sz w:val="28"/>
        </w:rPr>
        <w:t xml:space="preserve">
      в случае нереализации задолженностей по директивным кредитам и кредитам, выданным по результатам внутриреспубликанского зачета взаимных долгов, на трех аукционах Казахстанской межбанковской валютно-фондовой биржи или по истечении 6 месяцев со дня передачи принять другие меры по их погашению в соответствии с действующим законодательством. </w:t>
      </w:r>
      <w:r>
        <w:br/>
      </w:r>
      <w:r>
        <w:rPr>
          <w:rFonts w:ascii="Times New Roman"/>
          <w:b w:val="false"/>
          <w:i w:val="false"/>
          <w:color w:val="000000"/>
          <w:sz w:val="28"/>
        </w:rPr>
        <w:t xml:space="preserve">
      3. Рекомендовать Казахстанской межбанковской валютно-фондовой бирже: </w:t>
      </w:r>
      <w:r>
        <w:br/>
      </w:r>
      <w:r>
        <w:rPr>
          <w:rFonts w:ascii="Times New Roman"/>
          <w:b w:val="false"/>
          <w:i w:val="false"/>
          <w:color w:val="000000"/>
          <w:sz w:val="28"/>
        </w:rPr>
        <w:t xml:space="preserve">
      подготовить и провести в срок до 1 июля 1996 года первый аукцион, а в дальнейшем - ежемесячно аукционы по продаже задолженностей по директивным кредитам и кредитам, выданным по результатам внутриреспубликанского зачета взаимных долгов. </w:t>
      </w:r>
      <w:r>
        <w:br/>
      </w:r>
      <w:r>
        <w:rPr>
          <w:rFonts w:ascii="Times New Roman"/>
          <w:b w:val="false"/>
          <w:i w:val="false"/>
          <w:color w:val="000000"/>
          <w:sz w:val="28"/>
        </w:rPr>
        <w:t xml:space="preserve">
      4. Контроль за исполнением настоящего постановления возложить на Государственный комитет Республики Казахстан по управлению государственным имуществом. </w:t>
      </w:r>
    </w:p>
    <w:bookmarkEnd w:id="0"/>
    <w:bookmarkStart w:name="z1" w:id="1"/>
    <w:p>
      <w:pPr>
        <w:spacing w:after="0"/>
        <w:ind w:left="0"/>
        <w:jc w:val="both"/>
      </w:pPr>
      <w:r>
        <w:rPr>
          <w:rFonts w:ascii="Times New Roman"/>
          <w:b w:val="false"/>
          <w:i w:val="false"/>
          <w:color w:val="000000"/>
          <w:sz w:val="28"/>
        </w:rPr>
        <w:t xml:space="preserve">
     Премьер-Министр </w:t>
      </w:r>
    </w:p>
    <w:bookmarkEnd w:id="1"/>
    <w:p>
      <w:pPr>
        <w:spacing w:after="0"/>
        <w:ind w:left="0"/>
        <w:jc w:val="both"/>
      </w:pPr>
      <w:r>
        <w:rPr>
          <w:rFonts w:ascii="Times New Roman"/>
          <w:b w:val="false"/>
          <w:i w:val="false"/>
          <w:color w:val="000000"/>
          <w:sz w:val="28"/>
        </w:rPr>
        <w:t xml:space="preserve">   Республики Казахстан </w:t>
      </w:r>
    </w:p>
    <w:bookmarkStart w:name="z2" w:id="2"/>
    <w:p>
      <w:pPr>
        <w:spacing w:after="0"/>
        <w:ind w:left="0"/>
        <w:jc w:val="both"/>
      </w:pPr>
      <w:r>
        <w:rPr>
          <w:rFonts w:ascii="Times New Roman"/>
          <w:b w:val="false"/>
          <w:i w:val="false"/>
          <w:color w:val="000000"/>
          <w:sz w:val="28"/>
        </w:rPr>
        <w:t xml:space="preserve">
                                        УТВЕРЖДЕНО </w:t>
      </w:r>
    </w:p>
    <w:bookmarkEnd w:id="2"/>
    <w:p>
      <w:pPr>
        <w:spacing w:after="0"/>
        <w:ind w:left="0"/>
        <w:jc w:val="both"/>
      </w:pPr>
      <w:r>
        <w:rPr>
          <w:rFonts w:ascii="Times New Roman"/>
          <w:b w:val="false"/>
          <w:i w:val="false"/>
          <w:color w:val="000000"/>
          <w:sz w:val="28"/>
        </w:rPr>
        <w:t xml:space="preserve">                               постановлением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28 мая 1996 г. N 653 </w:t>
      </w:r>
    </w:p>
    <w:bookmarkStart w:name="z3" w:id="3"/>
    <w:p>
      <w:pPr>
        <w:spacing w:after="0"/>
        <w:ind w:left="0"/>
        <w:jc w:val="both"/>
      </w:pPr>
      <w:r>
        <w:rPr>
          <w:rFonts w:ascii="Times New Roman"/>
          <w:b w:val="false"/>
          <w:i w:val="false"/>
          <w:color w:val="000000"/>
          <w:sz w:val="28"/>
        </w:rPr>
        <w:t xml:space="preserve">
       Положение о порядке продажи задолженностей хозяйствующих </w:t>
      </w:r>
      <w:r>
        <w:br/>
      </w:r>
      <w:r>
        <w:rPr>
          <w:rFonts w:ascii="Times New Roman"/>
          <w:b w:val="false"/>
          <w:i w:val="false"/>
          <w:color w:val="000000"/>
          <w:sz w:val="28"/>
        </w:rPr>
        <w:t xml:space="preserve">
        субъектов по директивным кредитам и кредитам, выданным </w:t>
      </w:r>
      <w:r>
        <w:br/>
      </w:r>
      <w:r>
        <w:rPr>
          <w:rFonts w:ascii="Times New Roman"/>
          <w:b w:val="false"/>
          <w:i w:val="false"/>
          <w:color w:val="000000"/>
          <w:sz w:val="28"/>
        </w:rPr>
        <w:t xml:space="preserve">
                по результатам внутриреспубликанского </w:t>
      </w:r>
      <w:r>
        <w:br/>
      </w:r>
      <w:r>
        <w:rPr>
          <w:rFonts w:ascii="Times New Roman"/>
          <w:b w:val="false"/>
          <w:i w:val="false"/>
          <w:color w:val="000000"/>
          <w:sz w:val="28"/>
        </w:rPr>
        <w:t xml:space="preserve">
                 зачета взаимных долгов, на аукционах </w:t>
      </w:r>
    </w:p>
    <w:bookmarkEnd w:id="3"/>
    <w:bookmarkStart w:name="z4" w:id="4"/>
    <w:p>
      <w:pPr>
        <w:spacing w:after="0"/>
        <w:ind w:left="0"/>
        <w:jc w:val="both"/>
      </w:pPr>
      <w:r>
        <w:rPr>
          <w:rFonts w:ascii="Times New Roman"/>
          <w:b w:val="false"/>
          <w:i w:val="false"/>
          <w:color w:val="000000"/>
          <w:sz w:val="28"/>
        </w:rPr>
        <w:t xml:space="preserve">
                           ОБЩИЕ ПОЛОЖЕНИЯ </w:t>
      </w:r>
    </w:p>
    <w:bookmarkEnd w:id="4"/>
    <w:bookmarkStart w:name="z5" w:id="5"/>
    <w:p>
      <w:pPr>
        <w:spacing w:after="0"/>
        <w:ind w:left="0"/>
        <w:jc w:val="both"/>
      </w:pPr>
      <w:r>
        <w:rPr>
          <w:rFonts w:ascii="Times New Roman"/>
          <w:b w:val="false"/>
          <w:i w:val="false"/>
          <w:color w:val="000000"/>
          <w:sz w:val="28"/>
        </w:rPr>
        <w:t>
      1. Настоящее Положение разработано в соответствии с Указом Президента, имеющим силу Закона, от 21 декабря 1995 г. N 2700 </w:t>
      </w:r>
      <w:r>
        <w:rPr>
          <w:rFonts w:ascii="Times New Roman"/>
          <w:b w:val="false"/>
          <w:i w:val="false"/>
          <w:color w:val="000000"/>
          <w:sz w:val="28"/>
        </w:rPr>
        <w:t xml:space="preserve">U952700_ </w:t>
      </w:r>
      <w:r>
        <w:rPr>
          <w:rFonts w:ascii="Times New Roman"/>
          <w:b w:val="false"/>
          <w:i w:val="false"/>
          <w:color w:val="000000"/>
          <w:sz w:val="28"/>
        </w:rPr>
        <w:t xml:space="preserve"> "О республиканском бюджете на 1996 год" и регулирует порядок продажи задолженности хозяйствующих субъектов по директивным кредитам и кредитам, выданным по результатам внутриреспубликанского зачета взаимных долгов. </w:t>
      </w:r>
      <w:r>
        <w:br/>
      </w:r>
      <w:r>
        <w:rPr>
          <w:rFonts w:ascii="Times New Roman"/>
          <w:b w:val="false"/>
          <w:i w:val="false"/>
          <w:color w:val="000000"/>
          <w:sz w:val="28"/>
        </w:rPr>
        <w:t xml:space="preserve">
      2. В Положении слова и выражения будут иметь следующие значения, если только контекст не предусматривает иное: </w:t>
      </w:r>
      <w:r>
        <w:br/>
      </w:r>
      <w:r>
        <w:rPr>
          <w:rFonts w:ascii="Times New Roman"/>
          <w:b w:val="false"/>
          <w:i w:val="false"/>
          <w:color w:val="000000"/>
          <w:sz w:val="28"/>
        </w:rPr>
        <w:t xml:space="preserve">
      Продавец - Казахстанская межбанковская валютно-фондовая биржа, организующая по договору с Уполномоченным органом подготовку и проведение аукциона по продаже; </w:t>
      </w:r>
      <w:r>
        <w:br/>
      </w:r>
      <w:r>
        <w:rPr>
          <w:rFonts w:ascii="Times New Roman"/>
          <w:b w:val="false"/>
          <w:i w:val="false"/>
          <w:color w:val="000000"/>
          <w:sz w:val="28"/>
        </w:rPr>
        <w:t xml:space="preserve">
      Участник - юридическое лицо, зарегистрированное в установленном порядке для участия в аукционе; </w:t>
      </w:r>
      <w:r>
        <w:br/>
      </w:r>
      <w:r>
        <w:rPr>
          <w:rFonts w:ascii="Times New Roman"/>
          <w:b w:val="false"/>
          <w:i w:val="false"/>
          <w:color w:val="000000"/>
          <w:sz w:val="28"/>
        </w:rPr>
        <w:t xml:space="preserve">
      Задолженность - задолженность хозяйствующих субъектов по директивным кредитам и кредитам, выданным по результатам внутриреспубликанского зачета взаимных долгов, право распоряжения которой передано банком-кредитором Министерству финансов Республики Казахстан для продажи ее Уполномоченным органом на торгах долгов; </w:t>
      </w:r>
      <w:r>
        <w:br/>
      </w:r>
      <w:r>
        <w:rPr>
          <w:rFonts w:ascii="Times New Roman"/>
          <w:b w:val="false"/>
          <w:i w:val="false"/>
          <w:color w:val="000000"/>
          <w:sz w:val="28"/>
        </w:rPr>
        <w:t xml:space="preserve">
      Банк-кредитор - банк, представивший должнику в соответствии с кредитным соглашением директивный кредит или кредит, выданный по результатам внутриреспубликанского зачета взаимных долгов; </w:t>
      </w:r>
      <w:r>
        <w:br/>
      </w:r>
      <w:r>
        <w:rPr>
          <w:rFonts w:ascii="Times New Roman"/>
          <w:b w:val="false"/>
          <w:i w:val="false"/>
          <w:color w:val="000000"/>
          <w:sz w:val="28"/>
        </w:rPr>
        <w:t xml:space="preserve">
      Уполномоченный орган - Агентство по реорганизации предприятий при Государственном комитете Республики Казахстан по управлению государственным имуществом; </w:t>
      </w:r>
      <w:r>
        <w:br/>
      </w:r>
      <w:r>
        <w:rPr>
          <w:rFonts w:ascii="Times New Roman"/>
          <w:b w:val="false"/>
          <w:i w:val="false"/>
          <w:color w:val="000000"/>
          <w:sz w:val="28"/>
        </w:rPr>
        <w:t xml:space="preserve">
      Должник - хозяйствующий субъект, который имеет задолженность по директивным кредитам и кредитам, выданным по результатам внутриреспубликанского зачета взаимных долгов, переданную Уполномоченным органом Продавцу на реализацию через аукционы; </w:t>
      </w:r>
      <w:r>
        <w:br/>
      </w:r>
      <w:r>
        <w:rPr>
          <w:rFonts w:ascii="Times New Roman"/>
          <w:b w:val="false"/>
          <w:i w:val="false"/>
          <w:color w:val="000000"/>
          <w:sz w:val="28"/>
        </w:rPr>
        <w:t xml:space="preserve">
      Участвующий в торгах по лоту - участник, согласившийся поднятием номера на текущую цену объявленного лота; </w:t>
      </w:r>
      <w:r>
        <w:br/>
      </w:r>
      <w:r>
        <w:rPr>
          <w:rFonts w:ascii="Times New Roman"/>
          <w:b w:val="false"/>
          <w:i w:val="false"/>
          <w:color w:val="000000"/>
          <w:sz w:val="28"/>
        </w:rPr>
        <w:t xml:space="preserve">
      Торги - аукционная форма продажи лотов; </w:t>
      </w:r>
      <w:r>
        <w:br/>
      </w:r>
      <w:r>
        <w:rPr>
          <w:rFonts w:ascii="Times New Roman"/>
          <w:b w:val="false"/>
          <w:i w:val="false"/>
          <w:color w:val="000000"/>
          <w:sz w:val="28"/>
        </w:rPr>
        <w:t xml:space="preserve">
      Английский метод торгов - метод торгов, при котором стартовая цена повышается с заранее объявленным шагом до момента, когда остается один Участник, предложивший наиболее высокую цену; </w:t>
      </w:r>
      <w:r>
        <w:br/>
      </w:r>
      <w:r>
        <w:rPr>
          <w:rFonts w:ascii="Times New Roman"/>
          <w:b w:val="false"/>
          <w:i w:val="false"/>
          <w:color w:val="000000"/>
          <w:sz w:val="28"/>
        </w:rPr>
        <w:t xml:space="preserve">
      Голландский метод торгов - метод торгов, при котором стартовая цена понижается с объявленным шагом до момента, когда один из Участников согласится купить лот по объявленной цене; </w:t>
      </w:r>
      <w:r>
        <w:br/>
      </w:r>
      <w:r>
        <w:rPr>
          <w:rFonts w:ascii="Times New Roman"/>
          <w:b w:val="false"/>
          <w:i w:val="false"/>
          <w:color w:val="000000"/>
          <w:sz w:val="28"/>
        </w:rPr>
        <w:t xml:space="preserve">
      Лот - задолженность, выставляемая на торги; </w:t>
      </w:r>
      <w:r>
        <w:br/>
      </w:r>
      <w:r>
        <w:rPr>
          <w:rFonts w:ascii="Times New Roman"/>
          <w:b w:val="false"/>
          <w:i w:val="false"/>
          <w:color w:val="000000"/>
          <w:sz w:val="28"/>
        </w:rPr>
        <w:t xml:space="preserve">
      Минимальная цена лота - цена, ниже которой лот не может быть продан; </w:t>
      </w:r>
      <w:r>
        <w:br/>
      </w:r>
      <w:r>
        <w:rPr>
          <w:rFonts w:ascii="Times New Roman"/>
          <w:b w:val="false"/>
          <w:i w:val="false"/>
          <w:color w:val="000000"/>
          <w:sz w:val="28"/>
        </w:rPr>
        <w:t xml:space="preserve">
      Стартовая цена лота - цена, с которой начинаются торги по каждому лоту; </w:t>
      </w:r>
      <w:r>
        <w:br/>
      </w:r>
      <w:r>
        <w:rPr>
          <w:rFonts w:ascii="Times New Roman"/>
          <w:b w:val="false"/>
          <w:i w:val="false"/>
          <w:color w:val="000000"/>
          <w:sz w:val="28"/>
        </w:rPr>
        <w:t xml:space="preserve">
      Цена продажи - окончательная цена лота, установленная в результате торгов; </w:t>
      </w:r>
      <w:r>
        <w:br/>
      </w:r>
      <w:r>
        <w:rPr>
          <w:rFonts w:ascii="Times New Roman"/>
          <w:b w:val="false"/>
          <w:i w:val="false"/>
          <w:color w:val="000000"/>
          <w:sz w:val="28"/>
        </w:rPr>
        <w:t xml:space="preserve">
      Победитель - участник, предложивший наиболее высокую цену за лот на торгах; </w:t>
      </w:r>
      <w:r>
        <w:br/>
      </w:r>
      <w:r>
        <w:rPr>
          <w:rFonts w:ascii="Times New Roman"/>
          <w:b w:val="false"/>
          <w:i w:val="false"/>
          <w:color w:val="000000"/>
          <w:sz w:val="28"/>
        </w:rPr>
        <w:t xml:space="preserve">
      Покупатель - Победитель, заключивший с Продавцом договор купли-продажи задолженности. </w:t>
      </w:r>
    </w:p>
    <w:bookmarkEnd w:id="5"/>
    <w:p>
      <w:pPr>
        <w:spacing w:after="0"/>
        <w:ind w:left="0"/>
        <w:jc w:val="both"/>
      </w:pPr>
      <w:r>
        <w:rPr>
          <w:rFonts w:ascii="Times New Roman"/>
          <w:b w:val="false"/>
          <w:i w:val="false"/>
          <w:color w:val="000000"/>
          <w:sz w:val="28"/>
        </w:rPr>
        <w:t xml:space="preserve">                           ОБЪЕКТ ПРОДАЖИ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 Объектом продажи является Задолженность и право ее требования у хозяйствующих субъектов по директивным кредитам и кредитам, выданным по результатам внутриреспубликанского зачета взаимных долгов, переданная на продажу Продавцу, право распоряжения которой передано Банком-кредитором Министерству финансов Республики Казахстан на продажу через Уполномоченный орган. </w:t>
      </w:r>
      <w:r>
        <w:br/>
      </w:r>
      <w:r>
        <w:rPr>
          <w:rFonts w:ascii="Times New Roman"/>
          <w:b w:val="false"/>
          <w:i w:val="false"/>
          <w:color w:val="000000"/>
          <w:sz w:val="28"/>
        </w:rPr>
        <w:t xml:space="preserve">
      4. Задолженность выставляется на аукцион, как правило, целиком, одним лотом, и ее продажа осуществляется по Голландскому методу торгов. При выставлении на второй и последующий аукционы продажа осуществляется по Английскому методу торгов. </w:t>
      </w:r>
      <w:r>
        <w:br/>
      </w:r>
      <w:r>
        <w:rPr>
          <w:rFonts w:ascii="Times New Roman"/>
          <w:b w:val="false"/>
          <w:i w:val="false"/>
          <w:color w:val="000000"/>
          <w:sz w:val="28"/>
        </w:rPr>
        <w:t xml:space="preserve">
      5. При продаже Задолженностей должны соблюдаться все требования, предъявляемые действующим законодательством к сделкам. </w:t>
      </w:r>
    </w:p>
    <w:p>
      <w:pPr>
        <w:spacing w:after="0"/>
        <w:ind w:left="0"/>
        <w:jc w:val="both"/>
      </w:pPr>
      <w:r>
        <w:rPr>
          <w:rFonts w:ascii="Times New Roman"/>
          <w:b w:val="false"/>
          <w:i w:val="false"/>
          <w:color w:val="000000"/>
          <w:sz w:val="28"/>
        </w:rPr>
        <w:t xml:space="preserve">                        УПОЛНОМОЧЕННЫЙ ОРГАН </w:t>
      </w:r>
    </w:p>
    <w:p>
      <w:pPr>
        <w:spacing w:after="0"/>
        <w:ind w:left="0"/>
        <w:jc w:val="both"/>
      </w:pPr>
      <w:r>
        <w:rPr>
          <w:rFonts w:ascii="Times New Roman"/>
          <w:b w:val="false"/>
          <w:i w:val="false"/>
          <w:color w:val="000000"/>
          <w:sz w:val="28"/>
        </w:rPr>
        <w:t xml:space="preserve">     6. Уполномоченный орган: </w:t>
      </w:r>
    </w:p>
    <w:p>
      <w:pPr>
        <w:spacing w:after="0"/>
        <w:ind w:left="0"/>
        <w:jc w:val="both"/>
      </w:pPr>
      <w:r>
        <w:rPr>
          <w:rFonts w:ascii="Times New Roman"/>
          <w:b w:val="false"/>
          <w:i w:val="false"/>
          <w:color w:val="000000"/>
          <w:sz w:val="28"/>
        </w:rPr>
        <w:t xml:space="preserve">     представляет и защищает интересы государства при реализации Задолженностей хозяйствующих субъектов; </w:t>
      </w:r>
      <w:r>
        <w:br/>
      </w:r>
      <w:r>
        <w:rPr>
          <w:rFonts w:ascii="Times New Roman"/>
          <w:b w:val="false"/>
          <w:i w:val="false"/>
          <w:color w:val="000000"/>
          <w:sz w:val="28"/>
        </w:rPr>
        <w:t xml:space="preserve">
     принимает у Министерства финансов Республики Казахстан перечень Задолженностей и пакет документов по каждой Задолженности и передает ее Продавцу; </w:t>
      </w:r>
      <w:r>
        <w:br/>
      </w:r>
      <w:r>
        <w:rPr>
          <w:rFonts w:ascii="Times New Roman"/>
          <w:b w:val="false"/>
          <w:i w:val="false"/>
          <w:color w:val="000000"/>
          <w:sz w:val="28"/>
        </w:rPr>
        <w:t xml:space="preserve">
     осуществляет контроль за ходом, организацией и проведением аукционов; </w:t>
      </w:r>
      <w:r>
        <w:br/>
      </w:r>
      <w:r>
        <w:rPr>
          <w:rFonts w:ascii="Times New Roman"/>
          <w:b w:val="false"/>
          <w:i w:val="false"/>
          <w:color w:val="000000"/>
          <w:sz w:val="28"/>
        </w:rPr>
        <w:t xml:space="preserve">
     заключает с Продавцом договор на продажу Задолженностей на аукционах, который должен содержать: </w:t>
      </w:r>
      <w:r>
        <w:br/>
      </w:r>
      <w:r>
        <w:rPr>
          <w:rFonts w:ascii="Times New Roman"/>
          <w:b w:val="false"/>
          <w:i w:val="false"/>
          <w:color w:val="000000"/>
          <w:sz w:val="28"/>
        </w:rPr>
        <w:t xml:space="preserve">
     перечень Задолженностей, выставляемых на торги; </w:t>
      </w:r>
      <w:r>
        <w:br/>
      </w:r>
      <w:r>
        <w:rPr>
          <w:rFonts w:ascii="Times New Roman"/>
          <w:b w:val="false"/>
          <w:i w:val="false"/>
          <w:color w:val="000000"/>
          <w:sz w:val="28"/>
        </w:rPr>
        <w:t xml:space="preserve">
     предельные сроки продажи задолженностей; </w:t>
      </w:r>
      <w:r>
        <w:br/>
      </w:r>
      <w:r>
        <w:rPr>
          <w:rFonts w:ascii="Times New Roman"/>
          <w:b w:val="false"/>
          <w:i w:val="false"/>
          <w:color w:val="000000"/>
          <w:sz w:val="28"/>
        </w:rPr>
        <w:t xml:space="preserve">
     стартовую и минимальную цену каждой задолженности; </w:t>
      </w:r>
      <w:r>
        <w:br/>
      </w:r>
      <w:r>
        <w:rPr>
          <w:rFonts w:ascii="Times New Roman"/>
          <w:b w:val="false"/>
          <w:i w:val="false"/>
          <w:color w:val="000000"/>
          <w:sz w:val="28"/>
        </w:rPr>
        <w:t xml:space="preserve">
     периодичность и форму отчетности Продавца о ходе проведения аукционов и реализации задолженностей и расчетах с Министерством финансов Республики Казахстан, Участниками и Победителями аукционов; </w:t>
      </w:r>
      <w:r>
        <w:br/>
      </w:r>
      <w:r>
        <w:rPr>
          <w:rFonts w:ascii="Times New Roman"/>
          <w:b w:val="false"/>
          <w:i w:val="false"/>
          <w:color w:val="000000"/>
          <w:sz w:val="28"/>
        </w:rPr>
        <w:t xml:space="preserve">
     размер и условия получения вознаграждения Продавцом и порядок расчетов с Министерством финансов Республики Казахстан. </w:t>
      </w:r>
    </w:p>
    <w:p>
      <w:pPr>
        <w:spacing w:after="0"/>
        <w:ind w:left="0"/>
        <w:jc w:val="both"/>
      </w:pPr>
      <w:r>
        <w:rPr>
          <w:rFonts w:ascii="Times New Roman"/>
          <w:b w:val="false"/>
          <w:i w:val="false"/>
          <w:color w:val="000000"/>
          <w:sz w:val="28"/>
        </w:rPr>
        <w:t xml:space="preserve">                              ПРОДАВЕЦ </w:t>
      </w:r>
    </w:p>
    <w:p>
      <w:pPr>
        <w:spacing w:after="0"/>
        <w:ind w:left="0"/>
        <w:jc w:val="both"/>
      </w:pPr>
      <w:r>
        <w:rPr>
          <w:rFonts w:ascii="Times New Roman"/>
          <w:b w:val="false"/>
          <w:i w:val="false"/>
          <w:color w:val="000000"/>
          <w:sz w:val="28"/>
        </w:rPr>
        <w:t xml:space="preserve">     7. Продавец осуществляет продажу Задолженности в порядке, определенном настоящим Положением. </w:t>
      </w:r>
    </w:p>
    <w:p>
      <w:pPr>
        <w:spacing w:after="0"/>
        <w:ind w:left="0"/>
        <w:jc w:val="both"/>
      </w:pPr>
      <w:r>
        <w:rPr>
          <w:rFonts w:ascii="Times New Roman"/>
          <w:b w:val="false"/>
          <w:i w:val="false"/>
          <w:color w:val="000000"/>
          <w:sz w:val="28"/>
        </w:rPr>
        <w:t xml:space="preserve">     8. Исключительными функциями Продавца являются: </w:t>
      </w:r>
    </w:p>
    <w:p>
      <w:pPr>
        <w:spacing w:after="0"/>
        <w:ind w:left="0"/>
        <w:jc w:val="both"/>
      </w:pPr>
      <w:r>
        <w:rPr>
          <w:rFonts w:ascii="Times New Roman"/>
          <w:b w:val="false"/>
          <w:i w:val="false"/>
          <w:color w:val="000000"/>
          <w:sz w:val="28"/>
        </w:rPr>
        <w:t xml:space="preserve">     определение перечня Задолженностей, которые выставляется на аукцион; </w:t>
      </w:r>
    </w:p>
    <w:p>
      <w:pPr>
        <w:spacing w:after="0"/>
        <w:ind w:left="0"/>
        <w:jc w:val="both"/>
      </w:pPr>
      <w:r>
        <w:rPr>
          <w:rFonts w:ascii="Times New Roman"/>
          <w:b w:val="false"/>
          <w:i w:val="false"/>
          <w:color w:val="000000"/>
          <w:sz w:val="28"/>
        </w:rPr>
        <w:t xml:space="preserve">     распределение Задолженностей по отдельным аукционам и установление срока их проведения; </w:t>
      </w:r>
    </w:p>
    <w:p>
      <w:pPr>
        <w:spacing w:after="0"/>
        <w:ind w:left="0"/>
        <w:jc w:val="both"/>
      </w:pPr>
      <w:r>
        <w:rPr>
          <w:rFonts w:ascii="Times New Roman"/>
          <w:b w:val="false"/>
          <w:i w:val="false"/>
          <w:color w:val="000000"/>
          <w:sz w:val="28"/>
        </w:rPr>
        <w:t xml:space="preserve">     определение стартовой и минимальной цен Лота; </w:t>
      </w:r>
    </w:p>
    <w:p>
      <w:pPr>
        <w:spacing w:after="0"/>
        <w:ind w:left="0"/>
        <w:jc w:val="both"/>
      </w:pPr>
      <w:r>
        <w:rPr>
          <w:rFonts w:ascii="Times New Roman"/>
          <w:b w:val="false"/>
          <w:i w:val="false"/>
          <w:color w:val="000000"/>
          <w:sz w:val="28"/>
        </w:rPr>
        <w:t xml:space="preserve">     прием гарантийных взносов; </w:t>
      </w:r>
    </w:p>
    <w:p>
      <w:pPr>
        <w:spacing w:after="0"/>
        <w:ind w:left="0"/>
        <w:jc w:val="both"/>
      </w:pPr>
      <w:r>
        <w:rPr>
          <w:rFonts w:ascii="Times New Roman"/>
          <w:b w:val="false"/>
          <w:i w:val="false"/>
          <w:color w:val="000000"/>
          <w:sz w:val="28"/>
        </w:rPr>
        <w:t xml:space="preserve">     заключение договоров купли-продажи с Победителями торгов и контроль за их исполнением; </w:t>
      </w:r>
    </w:p>
    <w:p>
      <w:pPr>
        <w:spacing w:after="0"/>
        <w:ind w:left="0"/>
        <w:jc w:val="both"/>
      </w:pPr>
      <w:r>
        <w:rPr>
          <w:rFonts w:ascii="Times New Roman"/>
          <w:b w:val="false"/>
          <w:i w:val="false"/>
          <w:color w:val="000000"/>
          <w:sz w:val="28"/>
        </w:rPr>
        <w:t xml:space="preserve">     осуществление расчетов с Участниками и Покупателями. </w:t>
      </w:r>
    </w:p>
    <w:p>
      <w:pPr>
        <w:spacing w:after="0"/>
        <w:ind w:left="0"/>
        <w:jc w:val="both"/>
      </w:pPr>
      <w:r>
        <w:rPr>
          <w:rFonts w:ascii="Times New Roman"/>
          <w:b w:val="false"/>
          <w:i w:val="false"/>
          <w:color w:val="000000"/>
          <w:sz w:val="28"/>
        </w:rPr>
        <w:t xml:space="preserve">     9. Продавец организует и проводит аукцион самостоятельно. </w:t>
      </w:r>
    </w:p>
    <w:p>
      <w:pPr>
        <w:spacing w:after="0"/>
        <w:ind w:left="0"/>
        <w:jc w:val="both"/>
      </w:pPr>
      <w:r>
        <w:rPr>
          <w:rFonts w:ascii="Times New Roman"/>
          <w:b w:val="false"/>
          <w:i w:val="false"/>
          <w:color w:val="000000"/>
          <w:sz w:val="28"/>
        </w:rPr>
        <w:t xml:space="preserve">     Продавец не вправе передать по договору функции, перечисленные в пункте 8 настоящего Положения. </w:t>
      </w:r>
    </w:p>
    <w:p>
      <w:pPr>
        <w:spacing w:after="0"/>
        <w:ind w:left="0"/>
        <w:jc w:val="both"/>
      </w:pPr>
      <w:r>
        <w:rPr>
          <w:rFonts w:ascii="Times New Roman"/>
          <w:b w:val="false"/>
          <w:i w:val="false"/>
          <w:color w:val="000000"/>
          <w:sz w:val="28"/>
        </w:rPr>
        <w:t xml:space="preserve">     10. Размер вознаграждения Продавца составляет не более пяти процентов от цены продажи каждого Лота, по которому Покупатель произвел авансовый платеж в соответствии с пунктами 19 - 21 настоящего Положения. </w:t>
      </w:r>
    </w:p>
    <w:p>
      <w:pPr>
        <w:spacing w:after="0"/>
        <w:ind w:left="0"/>
        <w:jc w:val="both"/>
      </w:pPr>
      <w:r>
        <w:rPr>
          <w:rFonts w:ascii="Times New Roman"/>
          <w:b w:val="false"/>
          <w:i w:val="false"/>
          <w:color w:val="000000"/>
          <w:sz w:val="28"/>
        </w:rPr>
        <w:t xml:space="preserve">                         УЧАСТНИК АУКЦИОНА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К участию в аукционе допускаются юридические лица, в том числе и иностранные, прошедшие регистрацию в порядке, определенном пунктами 30 - 33 настоящего Положения. </w:t>
      </w:r>
    </w:p>
    <w:p>
      <w:pPr>
        <w:spacing w:after="0"/>
        <w:ind w:left="0"/>
        <w:jc w:val="both"/>
      </w:pPr>
      <w:r>
        <w:rPr>
          <w:rFonts w:ascii="Times New Roman"/>
          <w:b w:val="false"/>
          <w:i w:val="false"/>
          <w:color w:val="000000"/>
          <w:sz w:val="28"/>
        </w:rPr>
        <w:t xml:space="preserve">     12. Участниками аукциона не могут быть: </w:t>
      </w:r>
    </w:p>
    <w:p>
      <w:pPr>
        <w:spacing w:after="0"/>
        <w:ind w:left="0"/>
        <w:jc w:val="both"/>
      </w:pPr>
      <w:r>
        <w:rPr>
          <w:rFonts w:ascii="Times New Roman"/>
          <w:b w:val="false"/>
          <w:i w:val="false"/>
          <w:color w:val="000000"/>
          <w:sz w:val="28"/>
        </w:rPr>
        <w:t xml:space="preserve">     хозяйствующие субъекты, сами имеющие Задолженность; </w:t>
      </w:r>
    </w:p>
    <w:p>
      <w:pPr>
        <w:spacing w:after="0"/>
        <w:ind w:left="0"/>
        <w:jc w:val="both"/>
      </w:pPr>
      <w:r>
        <w:rPr>
          <w:rFonts w:ascii="Times New Roman"/>
          <w:b w:val="false"/>
          <w:i w:val="false"/>
          <w:color w:val="000000"/>
          <w:sz w:val="28"/>
        </w:rPr>
        <w:t xml:space="preserve">     Победители предыдущих торгов, не выполнившие соответствующих обязательств по заключению и исполнению договора купли-продажи; </w:t>
      </w:r>
    </w:p>
    <w:p>
      <w:pPr>
        <w:spacing w:after="0"/>
        <w:ind w:left="0"/>
        <w:jc w:val="both"/>
      </w:pPr>
      <w:r>
        <w:rPr>
          <w:rFonts w:ascii="Times New Roman"/>
          <w:b w:val="false"/>
          <w:i w:val="false"/>
          <w:color w:val="000000"/>
          <w:sz w:val="28"/>
        </w:rPr>
        <w:t xml:space="preserve">     хозяйственные товарищества, в уставном фонде которых доля государственной собственности составляет более 20 процентов. </w:t>
      </w:r>
    </w:p>
    <w:p>
      <w:pPr>
        <w:spacing w:after="0"/>
        <w:ind w:left="0"/>
        <w:jc w:val="both"/>
      </w:pPr>
      <w:r>
        <w:rPr>
          <w:rFonts w:ascii="Times New Roman"/>
          <w:b w:val="false"/>
          <w:i w:val="false"/>
          <w:color w:val="000000"/>
          <w:sz w:val="28"/>
        </w:rPr>
        <w:t xml:space="preserve">     13. На аукционе имеют право присутствовать все желающие, оплатившие входной билет. Работники средств массовой информации освобождаются от оплаты входных билетов. </w:t>
      </w:r>
    </w:p>
    <w:p>
      <w:pPr>
        <w:spacing w:after="0"/>
        <w:ind w:left="0"/>
        <w:jc w:val="both"/>
      </w:pPr>
      <w:r>
        <w:rPr>
          <w:rFonts w:ascii="Times New Roman"/>
          <w:b w:val="false"/>
          <w:i w:val="false"/>
          <w:color w:val="000000"/>
          <w:sz w:val="28"/>
        </w:rPr>
        <w:t xml:space="preserve">                  ПОДГОТОВКА К ПРОВЕДЕНИЮ АУКЦИОНА </w:t>
      </w:r>
    </w:p>
    <w:p>
      <w:pPr>
        <w:spacing w:after="0"/>
        <w:ind w:left="0"/>
        <w:jc w:val="both"/>
      </w:pPr>
      <w:r>
        <w:rPr>
          <w:rFonts w:ascii="Times New Roman"/>
          <w:b w:val="false"/>
          <w:i w:val="false"/>
          <w:color w:val="000000"/>
          <w:sz w:val="28"/>
        </w:rPr>
        <w:t xml:space="preserve">     14. Подготовка к проведению аукциона осуществляется в следующем порядке: </w:t>
      </w:r>
    </w:p>
    <w:p>
      <w:pPr>
        <w:spacing w:after="0"/>
        <w:ind w:left="0"/>
        <w:jc w:val="both"/>
      </w:pPr>
      <w:r>
        <w:rPr>
          <w:rFonts w:ascii="Times New Roman"/>
          <w:b w:val="false"/>
          <w:i w:val="false"/>
          <w:color w:val="000000"/>
          <w:sz w:val="28"/>
        </w:rPr>
        <w:t xml:space="preserve">     формируются Лоты; </w:t>
      </w:r>
    </w:p>
    <w:p>
      <w:pPr>
        <w:spacing w:after="0"/>
        <w:ind w:left="0"/>
        <w:jc w:val="both"/>
      </w:pPr>
      <w:r>
        <w:rPr>
          <w:rFonts w:ascii="Times New Roman"/>
          <w:b w:val="false"/>
          <w:i w:val="false"/>
          <w:color w:val="000000"/>
          <w:sz w:val="28"/>
        </w:rPr>
        <w:t xml:space="preserve">     определяются Стартовые и Минимальные цены лотов; </w:t>
      </w:r>
    </w:p>
    <w:p>
      <w:pPr>
        <w:spacing w:after="0"/>
        <w:ind w:left="0"/>
        <w:jc w:val="both"/>
      </w:pPr>
      <w:r>
        <w:rPr>
          <w:rFonts w:ascii="Times New Roman"/>
          <w:b w:val="false"/>
          <w:i w:val="false"/>
          <w:color w:val="000000"/>
          <w:sz w:val="28"/>
        </w:rPr>
        <w:t xml:space="preserve">     определяется метод продажи каждого Лота; </w:t>
      </w:r>
    </w:p>
    <w:p>
      <w:pPr>
        <w:spacing w:after="0"/>
        <w:ind w:left="0"/>
        <w:jc w:val="both"/>
      </w:pPr>
      <w:r>
        <w:rPr>
          <w:rFonts w:ascii="Times New Roman"/>
          <w:b w:val="false"/>
          <w:i w:val="false"/>
          <w:color w:val="000000"/>
          <w:sz w:val="28"/>
        </w:rPr>
        <w:t xml:space="preserve">     Лоты распределяются по отдельным аукционам; </w:t>
      </w:r>
    </w:p>
    <w:p>
      <w:pPr>
        <w:spacing w:after="0"/>
        <w:ind w:left="0"/>
        <w:jc w:val="both"/>
      </w:pPr>
      <w:r>
        <w:rPr>
          <w:rFonts w:ascii="Times New Roman"/>
          <w:b w:val="false"/>
          <w:i w:val="false"/>
          <w:color w:val="000000"/>
          <w:sz w:val="28"/>
        </w:rPr>
        <w:t xml:space="preserve">     определяется размер и порядок внесения гарантийного взноса; </w:t>
      </w:r>
    </w:p>
    <w:p>
      <w:pPr>
        <w:spacing w:after="0"/>
        <w:ind w:left="0"/>
        <w:jc w:val="both"/>
      </w:pPr>
      <w:r>
        <w:rPr>
          <w:rFonts w:ascii="Times New Roman"/>
          <w:b w:val="false"/>
          <w:i w:val="false"/>
          <w:color w:val="000000"/>
          <w:sz w:val="28"/>
        </w:rPr>
        <w:t xml:space="preserve">     устанавливаются сроки проведения аукционов; </w:t>
      </w:r>
    </w:p>
    <w:p>
      <w:pPr>
        <w:spacing w:after="0"/>
        <w:ind w:left="0"/>
        <w:jc w:val="both"/>
      </w:pPr>
      <w:r>
        <w:rPr>
          <w:rFonts w:ascii="Times New Roman"/>
          <w:b w:val="false"/>
          <w:i w:val="false"/>
          <w:color w:val="000000"/>
          <w:sz w:val="28"/>
        </w:rPr>
        <w:t xml:space="preserve">     при необходимости проводится тендер за право заключения договора на организацию и проведение аукциона по продаже Задолженностей; </w:t>
      </w:r>
    </w:p>
    <w:p>
      <w:pPr>
        <w:spacing w:after="0"/>
        <w:ind w:left="0"/>
        <w:jc w:val="both"/>
      </w:pPr>
      <w:r>
        <w:rPr>
          <w:rFonts w:ascii="Times New Roman"/>
          <w:b w:val="false"/>
          <w:i w:val="false"/>
          <w:color w:val="000000"/>
          <w:sz w:val="28"/>
        </w:rPr>
        <w:t xml:space="preserve">     составляются проспекты продажи, информационные бюллетени, аукционные карты и графики; </w:t>
      </w:r>
    </w:p>
    <w:p>
      <w:pPr>
        <w:spacing w:after="0"/>
        <w:ind w:left="0"/>
        <w:jc w:val="both"/>
      </w:pPr>
      <w:r>
        <w:rPr>
          <w:rFonts w:ascii="Times New Roman"/>
          <w:b w:val="false"/>
          <w:i w:val="false"/>
          <w:color w:val="000000"/>
          <w:sz w:val="28"/>
        </w:rPr>
        <w:t xml:space="preserve">     публикуются информационные сообщения о проведении аукциона и осуществляется другая рекламная деятельность; </w:t>
      </w:r>
    </w:p>
    <w:p>
      <w:pPr>
        <w:spacing w:after="0"/>
        <w:ind w:left="0"/>
        <w:jc w:val="both"/>
      </w:pPr>
      <w:r>
        <w:rPr>
          <w:rFonts w:ascii="Times New Roman"/>
          <w:b w:val="false"/>
          <w:i w:val="false"/>
          <w:color w:val="000000"/>
          <w:sz w:val="28"/>
        </w:rPr>
        <w:t xml:space="preserve">     принимаются гарантийные взносы; </w:t>
      </w:r>
    </w:p>
    <w:p>
      <w:pPr>
        <w:spacing w:after="0"/>
        <w:ind w:left="0"/>
        <w:jc w:val="both"/>
      </w:pPr>
      <w:r>
        <w:rPr>
          <w:rFonts w:ascii="Times New Roman"/>
          <w:b w:val="false"/>
          <w:i w:val="false"/>
          <w:color w:val="000000"/>
          <w:sz w:val="28"/>
        </w:rPr>
        <w:t xml:space="preserve">     производится регистрация Участников. </w:t>
      </w:r>
    </w:p>
    <w:p>
      <w:pPr>
        <w:spacing w:after="0"/>
        <w:ind w:left="0"/>
        <w:jc w:val="both"/>
      </w:pPr>
      <w:r>
        <w:rPr>
          <w:rFonts w:ascii="Times New Roman"/>
          <w:b w:val="false"/>
          <w:i w:val="false"/>
          <w:color w:val="000000"/>
          <w:sz w:val="28"/>
        </w:rPr>
        <w:t xml:space="preserve">                 СТАРТОВЫЕ И МИНИМАЛЬНЫЕ ЦЕНЫ ЛОТОВ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Комиссия, сформированная постановлением Государственного комитета Республики Казахстан по управлению государственным имуществом, с обязательным представительством Министерства финансов Республики Казахстан и Уполномоченного органа, других заинтересованных министерств и ведомств - по необходимости, определяет уровень минимальной цены каждой Задолженности, выставляемой на торги, с учетом складывающейся конъюнктуры на рынке Задолженностей и оценки рыночной стоимости активов Должника. </w:t>
      </w:r>
      <w:r>
        <w:br/>
      </w:r>
      <w:r>
        <w:rPr>
          <w:rFonts w:ascii="Times New Roman"/>
          <w:b w:val="false"/>
          <w:i w:val="false"/>
          <w:color w:val="000000"/>
          <w:sz w:val="28"/>
        </w:rPr>
        <w:t xml:space="preserve">
      При этом Задолженность не может быть продана ниже минимальной цены - 5 процентов суммы основного долга. </w:t>
      </w:r>
      <w:r>
        <w:br/>
      </w:r>
      <w:r>
        <w:rPr>
          <w:rFonts w:ascii="Times New Roman"/>
          <w:b w:val="false"/>
          <w:i w:val="false"/>
          <w:color w:val="000000"/>
          <w:sz w:val="28"/>
        </w:rPr>
        <w:t xml:space="preserve">
      16. При продаже Задолженностей по Голландскому методу торгов стартовая цена должна быть равна номинальной сумме Задолженности - основному долгу, начисленным процентам и штрафным пени, исчисленным согласно условиям договора, по которому был предоставлен кредит. </w:t>
      </w:r>
      <w:r>
        <w:br/>
      </w:r>
      <w:r>
        <w:rPr>
          <w:rFonts w:ascii="Times New Roman"/>
          <w:b w:val="false"/>
          <w:i w:val="false"/>
          <w:color w:val="000000"/>
          <w:sz w:val="28"/>
        </w:rPr>
        <w:t xml:space="preserve">
      При продаже Задолженности по Английскому методу торгов стартовая цена равна минимальной цене Задолженности, устанавливаемой Комиссией, согласно пункту 15 настоящего Положения. </w:t>
      </w:r>
    </w:p>
    <w:p>
      <w:pPr>
        <w:spacing w:after="0"/>
        <w:ind w:left="0"/>
        <w:jc w:val="both"/>
      </w:pPr>
      <w:r>
        <w:rPr>
          <w:rFonts w:ascii="Times New Roman"/>
          <w:b w:val="false"/>
          <w:i w:val="false"/>
          <w:color w:val="000000"/>
          <w:sz w:val="28"/>
        </w:rPr>
        <w:t xml:space="preserve">     17. В случае нереализации Задолженности Продавцом на трех аукционах она по решению вышеназванной Комиссии возвращается Уполномоченному органу для принятия других мер по ее погашению в соответствии с законом. </w:t>
      </w:r>
    </w:p>
    <w:p>
      <w:pPr>
        <w:spacing w:after="0"/>
        <w:ind w:left="0"/>
        <w:jc w:val="both"/>
      </w:pPr>
      <w:r>
        <w:rPr>
          <w:rFonts w:ascii="Times New Roman"/>
          <w:b w:val="false"/>
          <w:i w:val="false"/>
          <w:color w:val="000000"/>
          <w:sz w:val="28"/>
        </w:rPr>
        <w:t xml:space="preserve">                         ГАРАНТИЙНЫЙ ВЗНОС </w:t>
      </w:r>
    </w:p>
    <w:p>
      <w:pPr>
        <w:spacing w:after="0"/>
        <w:ind w:left="0"/>
        <w:jc w:val="both"/>
      </w:pPr>
      <w:r>
        <w:rPr>
          <w:rFonts w:ascii="Times New Roman"/>
          <w:b w:val="false"/>
          <w:i w:val="false"/>
          <w:color w:val="000000"/>
          <w:sz w:val="28"/>
        </w:rPr>
        <w:t xml:space="preserve">     18. Гарантийный взнос является обеспечением следующих обязательств Участника: </w:t>
      </w:r>
    </w:p>
    <w:p>
      <w:pPr>
        <w:spacing w:after="0"/>
        <w:ind w:left="0"/>
        <w:jc w:val="both"/>
      </w:pPr>
      <w:r>
        <w:rPr>
          <w:rFonts w:ascii="Times New Roman"/>
          <w:b w:val="false"/>
          <w:i w:val="false"/>
          <w:color w:val="000000"/>
          <w:sz w:val="28"/>
        </w:rPr>
        <w:t xml:space="preserve">     подписания протокола о результатах торгов в случае победы на торгах; </w:t>
      </w:r>
    </w:p>
    <w:p>
      <w:pPr>
        <w:spacing w:after="0"/>
        <w:ind w:left="0"/>
        <w:jc w:val="both"/>
      </w:pPr>
      <w:r>
        <w:rPr>
          <w:rFonts w:ascii="Times New Roman"/>
          <w:b w:val="false"/>
          <w:i w:val="false"/>
          <w:color w:val="000000"/>
          <w:sz w:val="28"/>
        </w:rPr>
        <w:t xml:space="preserve">     заключения договора купли-продажи в соответствии с протоколом о результатах торгов; </w:t>
      </w:r>
    </w:p>
    <w:p>
      <w:pPr>
        <w:spacing w:after="0"/>
        <w:ind w:left="0"/>
        <w:jc w:val="both"/>
      </w:pPr>
      <w:r>
        <w:rPr>
          <w:rFonts w:ascii="Times New Roman"/>
          <w:b w:val="false"/>
          <w:i w:val="false"/>
          <w:color w:val="000000"/>
          <w:sz w:val="28"/>
        </w:rPr>
        <w:t xml:space="preserve">     исполнения надлежащим образом обязательств по договору купли-продажи.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Гарантийный взнос для участия в аукционе устанавливается в одинаковом размере для всех Задолженностей (Лотов), выставляемых на аукцион, и рассчитывается по следующей методике: </w:t>
      </w:r>
      <w:r>
        <w:br/>
      </w:r>
      <w:r>
        <w:rPr>
          <w:rFonts w:ascii="Times New Roman"/>
          <w:b w:val="false"/>
          <w:i w:val="false"/>
          <w:color w:val="000000"/>
          <w:sz w:val="28"/>
        </w:rPr>
        <w:t xml:space="preserve">
      а) по каждому Лоту определяется 10 процентов: </w:t>
      </w:r>
      <w:r>
        <w:br/>
      </w:r>
      <w:r>
        <w:rPr>
          <w:rFonts w:ascii="Times New Roman"/>
          <w:b w:val="false"/>
          <w:i w:val="false"/>
          <w:color w:val="000000"/>
          <w:sz w:val="28"/>
        </w:rPr>
        <w:t xml:space="preserve">
      от Стартовой цены лота - при Английском методе торгов; </w:t>
      </w:r>
      <w:r>
        <w:br/>
      </w:r>
      <w:r>
        <w:rPr>
          <w:rFonts w:ascii="Times New Roman"/>
          <w:b w:val="false"/>
          <w:i w:val="false"/>
          <w:color w:val="000000"/>
          <w:sz w:val="28"/>
        </w:rPr>
        <w:t xml:space="preserve">
      от Минимальной цены лота - при Голландском методе торгов; </w:t>
      </w:r>
      <w:r>
        <w:br/>
      </w:r>
      <w:r>
        <w:rPr>
          <w:rFonts w:ascii="Times New Roman"/>
          <w:b w:val="false"/>
          <w:i w:val="false"/>
          <w:color w:val="000000"/>
          <w:sz w:val="28"/>
        </w:rPr>
        <w:t xml:space="preserve">
      б) определяется среднеарифметическая величин, полученных в подпункте "а"; </w:t>
      </w:r>
      <w:r>
        <w:br/>
      </w:r>
      <w:r>
        <w:rPr>
          <w:rFonts w:ascii="Times New Roman"/>
          <w:b w:val="false"/>
          <w:i w:val="false"/>
          <w:color w:val="000000"/>
          <w:sz w:val="28"/>
        </w:rPr>
        <w:t xml:space="preserve">
      в) определяется наименьшая Стартовая или Минимальная цена лота из числа Лотов, выставляемых на аукцион; </w:t>
      </w:r>
      <w:r>
        <w:br/>
      </w:r>
      <w:r>
        <w:rPr>
          <w:rFonts w:ascii="Times New Roman"/>
          <w:b w:val="false"/>
          <w:i w:val="false"/>
          <w:color w:val="000000"/>
          <w:sz w:val="28"/>
        </w:rPr>
        <w:t xml:space="preserve">
      г) размер гарантийного взноса принимается равным наименьшей из величин, полученных в подпунктах "б" и "в". </w:t>
      </w:r>
      <w:r>
        <w:br/>
      </w:r>
      <w:r>
        <w:rPr>
          <w:rFonts w:ascii="Times New Roman"/>
          <w:b w:val="false"/>
          <w:i w:val="false"/>
          <w:color w:val="000000"/>
          <w:sz w:val="28"/>
        </w:rPr>
        <w:t xml:space="preserve">
      20. Участники вправе внести любое количество гарантийных взносов, при этом один гарантийный взнос дает право покупки одного лота. </w:t>
      </w:r>
      <w:r>
        <w:br/>
      </w:r>
      <w:r>
        <w:rPr>
          <w:rFonts w:ascii="Times New Roman"/>
          <w:b w:val="false"/>
          <w:i w:val="false"/>
          <w:color w:val="000000"/>
          <w:sz w:val="28"/>
        </w:rPr>
        <w:t xml:space="preserve">
      21. Гарантийный взнос вносится в форме и порядке, установленном в информационном сообщении. Размер гарантийного взноса не может быть изменен после опубликования информационного сообщения. Гарантийный взнос не может быть внесен от имени Участника опубликования информационного сообщения. Гарантийный взнос может быть внесен от имени Участника любым другим физическим или юридическим лицом. Получателем гарантийного взноса является Продавец. </w:t>
      </w:r>
      <w:r>
        <w:br/>
      </w:r>
      <w:r>
        <w:rPr>
          <w:rFonts w:ascii="Times New Roman"/>
          <w:b w:val="false"/>
          <w:i w:val="false"/>
          <w:color w:val="000000"/>
          <w:sz w:val="28"/>
        </w:rPr>
        <w:t xml:space="preserve">
      22. Гарантийный взнос Участника, победившего в торгах и заключившего договор купли-продажи, относится в счет причитающихся платежей по договору купли-продажи. </w:t>
      </w:r>
    </w:p>
    <w:p>
      <w:pPr>
        <w:spacing w:after="0"/>
        <w:ind w:left="0"/>
        <w:jc w:val="both"/>
      </w:pPr>
      <w:r>
        <w:rPr>
          <w:rFonts w:ascii="Times New Roman"/>
          <w:b w:val="false"/>
          <w:i w:val="false"/>
          <w:color w:val="000000"/>
          <w:sz w:val="28"/>
        </w:rPr>
        <w:t xml:space="preserve">     23. Гарантийный взнос не возвращается Продавцом в случаях: </w:t>
      </w:r>
    </w:p>
    <w:p>
      <w:pPr>
        <w:spacing w:after="0"/>
        <w:ind w:left="0"/>
        <w:jc w:val="both"/>
      </w:pPr>
      <w:r>
        <w:rPr>
          <w:rFonts w:ascii="Times New Roman"/>
          <w:b w:val="false"/>
          <w:i w:val="false"/>
          <w:color w:val="000000"/>
          <w:sz w:val="28"/>
        </w:rPr>
        <w:t xml:space="preserve">     отказа от участия в аукционе менее чем за три дня до его проведения; </w:t>
      </w:r>
    </w:p>
    <w:p>
      <w:pPr>
        <w:spacing w:after="0"/>
        <w:ind w:left="0"/>
        <w:jc w:val="both"/>
      </w:pPr>
      <w:r>
        <w:rPr>
          <w:rFonts w:ascii="Times New Roman"/>
          <w:b w:val="false"/>
          <w:i w:val="false"/>
          <w:color w:val="000000"/>
          <w:sz w:val="28"/>
        </w:rPr>
        <w:t xml:space="preserve">     отказа Победителя от подписания протокола о результатах торгов либо от заключения договора купли-продажи; </w:t>
      </w:r>
    </w:p>
    <w:p>
      <w:pPr>
        <w:spacing w:after="0"/>
        <w:ind w:left="0"/>
        <w:jc w:val="both"/>
      </w:pPr>
      <w:r>
        <w:rPr>
          <w:rFonts w:ascii="Times New Roman"/>
          <w:b w:val="false"/>
          <w:i w:val="false"/>
          <w:color w:val="000000"/>
          <w:sz w:val="28"/>
        </w:rPr>
        <w:t xml:space="preserve">     неисполнения или ненадлежащего исполнения обязательств по договору купли-продажи; </w:t>
      </w:r>
    </w:p>
    <w:p>
      <w:pPr>
        <w:spacing w:after="0"/>
        <w:ind w:left="0"/>
        <w:jc w:val="both"/>
      </w:pPr>
      <w:r>
        <w:rPr>
          <w:rFonts w:ascii="Times New Roman"/>
          <w:b w:val="false"/>
          <w:i w:val="false"/>
          <w:color w:val="000000"/>
          <w:sz w:val="28"/>
        </w:rPr>
        <w:t xml:space="preserve">     обнаружившегося несоответствия Участника требованиям, предъявляемым к нему настоящим Положением и эаконодательством Республики Казахстан. </w:t>
      </w:r>
    </w:p>
    <w:p>
      <w:pPr>
        <w:spacing w:after="0"/>
        <w:ind w:left="0"/>
        <w:jc w:val="both"/>
      </w:pPr>
      <w:r>
        <w:rPr>
          <w:rFonts w:ascii="Times New Roman"/>
          <w:b w:val="false"/>
          <w:i w:val="false"/>
          <w:color w:val="000000"/>
          <w:sz w:val="28"/>
        </w:rPr>
        <w:t xml:space="preserve">     Во всех остальных случаях гарантийные взносы возвращаются в срок не более 5 банковских дней со дня окончания аукциона, а если деньги поступили на счет Продавца после аукциона, то в течение 5 банковских дней со дня их поступления. </w:t>
      </w:r>
    </w:p>
    <w:p>
      <w:pPr>
        <w:spacing w:after="0"/>
        <w:ind w:left="0"/>
        <w:jc w:val="both"/>
      </w:pPr>
      <w:r>
        <w:rPr>
          <w:rFonts w:ascii="Times New Roman"/>
          <w:b w:val="false"/>
          <w:i w:val="false"/>
          <w:color w:val="000000"/>
          <w:sz w:val="28"/>
        </w:rPr>
        <w:t xml:space="preserve">            ИНФОРМАЦИОННОЕ СООБЩЕНИЕ И ДРУГИЕ РЕКЛАМНЫЕ </w:t>
      </w:r>
    </w:p>
    <w:p>
      <w:pPr>
        <w:spacing w:after="0"/>
        <w:ind w:left="0"/>
        <w:jc w:val="both"/>
      </w:pPr>
      <w:r>
        <w:rPr>
          <w:rFonts w:ascii="Times New Roman"/>
          <w:b w:val="false"/>
          <w:i w:val="false"/>
          <w:color w:val="000000"/>
          <w:sz w:val="28"/>
        </w:rPr>
        <w:t xml:space="preserve">                             МАТЕРИАЛЫ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Информационное сообщение о проведении аукциона должно быть опубликовано не менее чем за 15 дней до проведения аукциона: </w:t>
      </w:r>
    </w:p>
    <w:p>
      <w:pPr>
        <w:spacing w:after="0"/>
        <w:ind w:left="0"/>
        <w:jc w:val="both"/>
      </w:pPr>
      <w:r>
        <w:rPr>
          <w:rFonts w:ascii="Times New Roman"/>
          <w:b w:val="false"/>
          <w:i w:val="false"/>
          <w:color w:val="000000"/>
          <w:sz w:val="28"/>
        </w:rPr>
        <w:t xml:space="preserve">     а) в республиканской официальной печати на казахском и русском языках во всех случаях; </w:t>
      </w:r>
    </w:p>
    <w:p>
      <w:pPr>
        <w:spacing w:after="0"/>
        <w:ind w:left="0"/>
        <w:jc w:val="both"/>
      </w:pPr>
      <w:r>
        <w:rPr>
          <w:rFonts w:ascii="Times New Roman"/>
          <w:b w:val="false"/>
          <w:i w:val="false"/>
          <w:color w:val="000000"/>
          <w:sz w:val="28"/>
        </w:rPr>
        <w:t xml:space="preserve">     б) в областной прессе в том случае, если хозяйствующий субъект расположен в данной области (в том числе Алматинской) и/или аукцион проводится на ее территории. </w:t>
      </w:r>
    </w:p>
    <w:p>
      <w:pPr>
        <w:spacing w:after="0"/>
        <w:ind w:left="0"/>
        <w:jc w:val="both"/>
      </w:pPr>
      <w:r>
        <w:rPr>
          <w:rFonts w:ascii="Times New Roman"/>
          <w:b w:val="false"/>
          <w:i w:val="false"/>
          <w:color w:val="000000"/>
          <w:sz w:val="28"/>
        </w:rPr>
        <w:t xml:space="preserve">     25. Информационное сообщение должно быть размером не менее 200 кв.см. </w:t>
      </w:r>
    </w:p>
    <w:p>
      <w:pPr>
        <w:spacing w:after="0"/>
        <w:ind w:left="0"/>
        <w:jc w:val="both"/>
      </w:pPr>
      <w:r>
        <w:rPr>
          <w:rFonts w:ascii="Times New Roman"/>
          <w:b w:val="false"/>
          <w:i w:val="false"/>
          <w:color w:val="000000"/>
          <w:sz w:val="28"/>
        </w:rPr>
        <w:t xml:space="preserve">     26. Информационное сообщение должно содержать: </w:t>
      </w:r>
    </w:p>
    <w:p>
      <w:pPr>
        <w:spacing w:after="0"/>
        <w:ind w:left="0"/>
        <w:jc w:val="both"/>
      </w:pPr>
      <w:r>
        <w:rPr>
          <w:rFonts w:ascii="Times New Roman"/>
          <w:b w:val="false"/>
          <w:i w:val="false"/>
          <w:color w:val="000000"/>
          <w:sz w:val="28"/>
        </w:rPr>
        <w:t xml:space="preserve">     дату, место и время проведения аукциона; </w:t>
      </w:r>
    </w:p>
    <w:p>
      <w:pPr>
        <w:spacing w:after="0"/>
        <w:ind w:left="0"/>
        <w:jc w:val="both"/>
      </w:pPr>
      <w:r>
        <w:rPr>
          <w:rFonts w:ascii="Times New Roman"/>
          <w:b w:val="false"/>
          <w:i w:val="false"/>
          <w:color w:val="000000"/>
          <w:sz w:val="28"/>
        </w:rPr>
        <w:t xml:space="preserve">     наименование, основной профиль деятельности и адрес хозяйствующего субъекта, Задолженности которых выставляются на продажу; </w:t>
      </w:r>
    </w:p>
    <w:p>
      <w:pPr>
        <w:spacing w:after="0"/>
        <w:ind w:left="0"/>
        <w:jc w:val="both"/>
      </w:pPr>
      <w:r>
        <w:rPr>
          <w:rFonts w:ascii="Times New Roman"/>
          <w:b w:val="false"/>
          <w:i w:val="false"/>
          <w:color w:val="000000"/>
          <w:sz w:val="28"/>
        </w:rPr>
        <w:t xml:space="preserve">     размер выставляемых Лотов; </w:t>
      </w:r>
    </w:p>
    <w:p>
      <w:pPr>
        <w:spacing w:after="0"/>
        <w:ind w:left="0"/>
        <w:jc w:val="both"/>
      </w:pPr>
      <w:r>
        <w:rPr>
          <w:rFonts w:ascii="Times New Roman"/>
          <w:b w:val="false"/>
          <w:i w:val="false"/>
          <w:color w:val="000000"/>
          <w:sz w:val="28"/>
        </w:rPr>
        <w:t xml:space="preserve">     метод проведения торгов при продаже каждого лота; </w:t>
      </w:r>
    </w:p>
    <w:p>
      <w:pPr>
        <w:spacing w:after="0"/>
        <w:ind w:left="0"/>
        <w:jc w:val="both"/>
      </w:pPr>
      <w:r>
        <w:rPr>
          <w:rFonts w:ascii="Times New Roman"/>
          <w:b w:val="false"/>
          <w:i w:val="false"/>
          <w:color w:val="000000"/>
          <w:sz w:val="28"/>
        </w:rPr>
        <w:t xml:space="preserve">     стартовые и минимальные цены лотов, выставляемых на продажу; </w:t>
      </w:r>
    </w:p>
    <w:p>
      <w:pPr>
        <w:spacing w:after="0"/>
        <w:ind w:left="0"/>
        <w:jc w:val="both"/>
      </w:pPr>
      <w:r>
        <w:rPr>
          <w:rFonts w:ascii="Times New Roman"/>
          <w:b w:val="false"/>
          <w:i w:val="false"/>
          <w:color w:val="000000"/>
          <w:sz w:val="28"/>
        </w:rPr>
        <w:t xml:space="preserve">     размер гарантийного взноса и расчетный счет получателя; </w:t>
      </w:r>
    </w:p>
    <w:p>
      <w:pPr>
        <w:spacing w:after="0"/>
        <w:ind w:left="0"/>
        <w:jc w:val="both"/>
      </w:pPr>
      <w:r>
        <w:rPr>
          <w:rFonts w:ascii="Times New Roman"/>
          <w:b w:val="false"/>
          <w:i w:val="false"/>
          <w:color w:val="000000"/>
          <w:sz w:val="28"/>
        </w:rPr>
        <w:t xml:space="preserve">     место и сроки приема заявок; </w:t>
      </w:r>
      <w:r>
        <w:br/>
      </w:r>
      <w:r>
        <w:rPr>
          <w:rFonts w:ascii="Times New Roman"/>
          <w:b w:val="false"/>
          <w:i w:val="false"/>
          <w:color w:val="000000"/>
          <w:sz w:val="28"/>
        </w:rPr>
        <w:t xml:space="preserve">
      телефоны и адреса, где можно получить проспекты продажи, информационный бюллетень, правила проведения аукциона; </w:t>
      </w:r>
      <w:r>
        <w:br/>
      </w:r>
      <w:r>
        <w:rPr>
          <w:rFonts w:ascii="Times New Roman"/>
          <w:b w:val="false"/>
          <w:i w:val="false"/>
          <w:color w:val="000000"/>
          <w:sz w:val="28"/>
        </w:rPr>
        <w:t xml:space="preserve">
      другую дополнительную информацию по решению Продавца. </w:t>
      </w:r>
      <w:r>
        <w:br/>
      </w:r>
      <w:r>
        <w:rPr>
          <w:rFonts w:ascii="Times New Roman"/>
          <w:b w:val="false"/>
          <w:i w:val="false"/>
          <w:color w:val="000000"/>
          <w:sz w:val="28"/>
        </w:rPr>
        <w:t xml:space="preserve">
      27. До публикации информационного сообщения по каждой Задолженности должны быть подготовлены: </w:t>
      </w:r>
      <w:r>
        <w:br/>
      </w:r>
      <w:r>
        <w:rPr>
          <w:rFonts w:ascii="Times New Roman"/>
          <w:b w:val="false"/>
          <w:i w:val="false"/>
          <w:color w:val="000000"/>
          <w:sz w:val="28"/>
        </w:rPr>
        <w:t xml:space="preserve">
      а) проспект продажи, содержащий информацию о Задолженности и хозяйствующем субъекте, необходимую Покупателю для оценки Задолженности и финансово-экономического состояния хозяйствующего субъекта: </w:t>
      </w:r>
    </w:p>
    <w:p>
      <w:pPr>
        <w:spacing w:after="0"/>
        <w:ind w:left="0"/>
        <w:jc w:val="both"/>
      </w:pPr>
      <w:r>
        <w:rPr>
          <w:rFonts w:ascii="Times New Roman"/>
          <w:b w:val="false"/>
          <w:i w:val="false"/>
          <w:color w:val="000000"/>
          <w:sz w:val="28"/>
        </w:rPr>
        <w:t xml:space="preserve">     акт приема-передачи Задолженности от Уполномоченного органа Продавцу; </w:t>
      </w:r>
    </w:p>
    <w:p>
      <w:pPr>
        <w:spacing w:after="0"/>
        <w:ind w:left="0"/>
        <w:jc w:val="both"/>
      </w:pPr>
      <w:r>
        <w:rPr>
          <w:rFonts w:ascii="Times New Roman"/>
          <w:b w:val="false"/>
          <w:i w:val="false"/>
          <w:color w:val="000000"/>
          <w:sz w:val="28"/>
        </w:rPr>
        <w:t xml:space="preserve">     доверенность Банка-кредитора Министерству финансов Республики Казахстан на право распоряжения Задолженностью; </w:t>
      </w:r>
    </w:p>
    <w:p>
      <w:pPr>
        <w:spacing w:after="0"/>
        <w:ind w:left="0"/>
        <w:jc w:val="both"/>
      </w:pPr>
      <w:r>
        <w:rPr>
          <w:rFonts w:ascii="Times New Roman"/>
          <w:b w:val="false"/>
          <w:i w:val="false"/>
          <w:color w:val="000000"/>
          <w:sz w:val="28"/>
        </w:rPr>
        <w:t xml:space="preserve">     соглашение о реализации Задолженности через Уполномоченный орган между Министерством финансов Республики Казахстан и Банком-кредитором; </w:t>
      </w:r>
    </w:p>
    <w:p>
      <w:pPr>
        <w:spacing w:after="0"/>
        <w:ind w:left="0"/>
        <w:jc w:val="both"/>
      </w:pPr>
      <w:r>
        <w:rPr>
          <w:rFonts w:ascii="Times New Roman"/>
          <w:b w:val="false"/>
          <w:i w:val="false"/>
          <w:color w:val="000000"/>
          <w:sz w:val="28"/>
        </w:rPr>
        <w:t xml:space="preserve">     кредитное соглашение, по которому предоставлен директивный кредит или кредит, выданный по результатам внутриреспубликанского зачета взаимных долгов; </w:t>
      </w:r>
    </w:p>
    <w:p>
      <w:pPr>
        <w:spacing w:after="0"/>
        <w:ind w:left="0"/>
        <w:jc w:val="both"/>
      </w:pPr>
      <w:r>
        <w:rPr>
          <w:rFonts w:ascii="Times New Roman"/>
          <w:b w:val="false"/>
          <w:i w:val="false"/>
          <w:color w:val="000000"/>
          <w:sz w:val="28"/>
        </w:rPr>
        <w:t xml:space="preserve">     гарантийные и другие письма, имеющие отношение к этим кредитам; </w:t>
      </w:r>
    </w:p>
    <w:p>
      <w:pPr>
        <w:spacing w:after="0"/>
        <w:ind w:left="0"/>
        <w:jc w:val="both"/>
      </w:pPr>
      <w:r>
        <w:rPr>
          <w:rFonts w:ascii="Times New Roman"/>
          <w:b w:val="false"/>
          <w:i w:val="false"/>
          <w:color w:val="000000"/>
          <w:sz w:val="28"/>
        </w:rPr>
        <w:t xml:space="preserve">     справки-расчеты; </w:t>
      </w:r>
    </w:p>
    <w:p>
      <w:pPr>
        <w:spacing w:after="0"/>
        <w:ind w:left="0"/>
        <w:jc w:val="both"/>
      </w:pPr>
      <w:r>
        <w:rPr>
          <w:rFonts w:ascii="Times New Roman"/>
          <w:b w:val="false"/>
          <w:i w:val="false"/>
          <w:color w:val="000000"/>
          <w:sz w:val="28"/>
        </w:rPr>
        <w:t xml:space="preserve">     претензии ответчику; </w:t>
      </w:r>
    </w:p>
    <w:p>
      <w:pPr>
        <w:spacing w:after="0"/>
        <w:ind w:left="0"/>
        <w:jc w:val="both"/>
      </w:pPr>
      <w:r>
        <w:rPr>
          <w:rFonts w:ascii="Times New Roman"/>
          <w:b w:val="false"/>
          <w:i w:val="false"/>
          <w:color w:val="000000"/>
          <w:sz w:val="28"/>
        </w:rPr>
        <w:t xml:space="preserve">     квитанция об отправлении претензии; </w:t>
      </w:r>
    </w:p>
    <w:p>
      <w:pPr>
        <w:spacing w:after="0"/>
        <w:ind w:left="0"/>
        <w:jc w:val="both"/>
      </w:pPr>
      <w:r>
        <w:rPr>
          <w:rFonts w:ascii="Times New Roman"/>
          <w:b w:val="false"/>
          <w:i w:val="false"/>
          <w:color w:val="000000"/>
          <w:sz w:val="28"/>
        </w:rPr>
        <w:t xml:space="preserve">     подтверждение о направлении копии искового заявления ответчику; </w:t>
      </w:r>
    </w:p>
    <w:p>
      <w:pPr>
        <w:spacing w:after="0"/>
        <w:ind w:left="0"/>
        <w:jc w:val="both"/>
      </w:pPr>
      <w:r>
        <w:rPr>
          <w:rFonts w:ascii="Times New Roman"/>
          <w:b w:val="false"/>
          <w:i w:val="false"/>
          <w:color w:val="000000"/>
          <w:sz w:val="28"/>
        </w:rPr>
        <w:t xml:space="preserve">     копия извещения; </w:t>
      </w:r>
      <w:r>
        <w:br/>
      </w:r>
      <w:r>
        <w:rPr>
          <w:rFonts w:ascii="Times New Roman"/>
          <w:b w:val="false"/>
          <w:i w:val="false"/>
          <w:color w:val="000000"/>
          <w:sz w:val="28"/>
        </w:rPr>
        <w:t xml:space="preserve">
      бухгалтерский баланс с приложениями за последний отчетный период до дня принятия решения Продавцом о выставлении задолженности хозяйствующего субъекта на аукцион. </w:t>
      </w:r>
      <w:r>
        <w:br/>
      </w:r>
      <w:r>
        <w:rPr>
          <w:rFonts w:ascii="Times New Roman"/>
          <w:b w:val="false"/>
          <w:i w:val="false"/>
          <w:color w:val="000000"/>
          <w:sz w:val="28"/>
        </w:rPr>
        <w:t xml:space="preserve">
      В проспект продажи также могут быть включены другие дополнительные сведения: </w:t>
      </w:r>
      <w:r>
        <w:br/>
      </w:r>
      <w:r>
        <w:rPr>
          <w:rFonts w:ascii="Times New Roman"/>
          <w:b w:val="false"/>
          <w:i w:val="false"/>
          <w:color w:val="000000"/>
          <w:sz w:val="28"/>
        </w:rPr>
        <w:t xml:space="preserve">
      б) информационный бюллетень, который включает все основные данные, содержащиеся в информационном сообщении, и другую дополнительную информацию о задолженности и хозяйствующем субъекте. Бюллетень рассылается до публикации информационного сообщения в соответствии со списком обязательной рассылки, установленной Продавцом; </w:t>
      </w:r>
      <w:r>
        <w:br/>
      </w:r>
      <w:r>
        <w:rPr>
          <w:rFonts w:ascii="Times New Roman"/>
          <w:b w:val="false"/>
          <w:i w:val="false"/>
          <w:color w:val="000000"/>
          <w:sz w:val="28"/>
        </w:rPr>
        <w:t xml:space="preserve">
      в) аукционная карта, содержащая список детально описанных Лотов, выставляемых на аукцион, которая выдается каждому Участнику в момент регистрации. </w:t>
      </w:r>
    </w:p>
    <w:p>
      <w:pPr>
        <w:spacing w:after="0"/>
        <w:ind w:left="0"/>
        <w:jc w:val="both"/>
      </w:pPr>
      <w:r>
        <w:rPr>
          <w:rFonts w:ascii="Times New Roman"/>
          <w:b w:val="false"/>
          <w:i w:val="false"/>
          <w:color w:val="000000"/>
          <w:sz w:val="28"/>
        </w:rPr>
        <w:t xml:space="preserve">     28. После публикации информационного сообщения Продавец обязан обеспечить свободный доступ всем желающим к информации о хозяйствующем субъекте, чья Задолженность выставлена на продажу, и правилах проведения аукциона. </w:t>
      </w:r>
    </w:p>
    <w:p>
      <w:pPr>
        <w:spacing w:after="0"/>
        <w:ind w:left="0"/>
        <w:jc w:val="both"/>
      </w:pPr>
      <w:r>
        <w:rPr>
          <w:rFonts w:ascii="Times New Roman"/>
          <w:b w:val="false"/>
          <w:i w:val="false"/>
          <w:color w:val="000000"/>
          <w:sz w:val="28"/>
        </w:rPr>
        <w:t xml:space="preserve">     29. Другие виды рекламы осуществляются в произвольной форме и должны быть направлены на максимально широкое привлечение Участников. </w:t>
      </w:r>
    </w:p>
    <w:p>
      <w:pPr>
        <w:spacing w:after="0"/>
        <w:ind w:left="0"/>
        <w:jc w:val="both"/>
      </w:pPr>
      <w:r>
        <w:rPr>
          <w:rFonts w:ascii="Times New Roman"/>
          <w:b w:val="false"/>
          <w:i w:val="false"/>
          <w:color w:val="000000"/>
          <w:sz w:val="28"/>
        </w:rPr>
        <w:t xml:space="preserve">                       РЕГИСТРАЦИЯ УЧАСТНИКОВ </w:t>
      </w:r>
    </w:p>
    <w:p>
      <w:pPr>
        <w:spacing w:after="0"/>
        <w:ind w:left="0"/>
        <w:jc w:val="both"/>
      </w:pPr>
      <w:r>
        <w:rPr>
          <w:rFonts w:ascii="Times New Roman"/>
          <w:b w:val="false"/>
          <w:i w:val="false"/>
          <w:color w:val="000000"/>
          <w:sz w:val="28"/>
        </w:rPr>
        <w:t xml:space="preserve">     30. Регистрация Участников аукциона производится со дня публикации информационного сообщения и заканчивается за час до начала аукциона. </w:t>
      </w:r>
    </w:p>
    <w:p>
      <w:pPr>
        <w:spacing w:after="0"/>
        <w:ind w:left="0"/>
        <w:jc w:val="both"/>
      </w:pPr>
      <w:r>
        <w:rPr>
          <w:rFonts w:ascii="Times New Roman"/>
          <w:b w:val="false"/>
          <w:i w:val="false"/>
          <w:color w:val="000000"/>
          <w:sz w:val="28"/>
        </w:rPr>
        <w:t xml:space="preserve">     31. Для регистрации в качестве Участника аукциона необходимо представить: </w:t>
      </w:r>
    </w:p>
    <w:p>
      <w:pPr>
        <w:spacing w:after="0"/>
        <w:ind w:left="0"/>
        <w:jc w:val="both"/>
      </w:pPr>
      <w:r>
        <w:rPr>
          <w:rFonts w:ascii="Times New Roman"/>
          <w:b w:val="false"/>
          <w:i w:val="false"/>
          <w:color w:val="000000"/>
          <w:sz w:val="28"/>
        </w:rPr>
        <w:t xml:space="preserve">     заявку на участие в аукционе; </w:t>
      </w:r>
    </w:p>
    <w:p>
      <w:pPr>
        <w:spacing w:after="0"/>
        <w:ind w:left="0"/>
        <w:jc w:val="both"/>
      </w:pPr>
      <w:r>
        <w:rPr>
          <w:rFonts w:ascii="Times New Roman"/>
          <w:b w:val="false"/>
          <w:i w:val="false"/>
          <w:color w:val="000000"/>
          <w:sz w:val="28"/>
        </w:rPr>
        <w:t xml:space="preserve">     подлинник и копию платежного документа, подтверждающего внесение гарантийного взноса; </w:t>
      </w:r>
    </w:p>
    <w:p>
      <w:pPr>
        <w:spacing w:after="0"/>
        <w:ind w:left="0"/>
        <w:jc w:val="both"/>
      </w:pPr>
      <w:r>
        <w:rPr>
          <w:rFonts w:ascii="Times New Roman"/>
          <w:b w:val="false"/>
          <w:i w:val="false"/>
          <w:color w:val="000000"/>
          <w:sz w:val="28"/>
        </w:rPr>
        <w:t xml:space="preserve">     документ, удостоверяющий полномочия представителя.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Юридические лица дополнительно представляют нотариально заверенные копии устава и свидетельство о регистрации юридического лица, а также справку областного финуправления об отсутствии Задолженности. </w:t>
      </w:r>
      <w:r>
        <w:br/>
      </w:r>
      <w:r>
        <w:rPr>
          <w:rFonts w:ascii="Times New Roman"/>
          <w:b w:val="false"/>
          <w:i w:val="false"/>
          <w:color w:val="000000"/>
          <w:sz w:val="28"/>
        </w:rPr>
        <w:t xml:space="preserve">
      32. Продавец не вправе: </w:t>
      </w:r>
      <w:r>
        <w:br/>
      </w:r>
      <w:r>
        <w:rPr>
          <w:rFonts w:ascii="Times New Roman"/>
          <w:b w:val="false"/>
          <w:i w:val="false"/>
          <w:color w:val="000000"/>
          <w:sz w:val="28"/>
        </w:rPr>
        <w:t xml:space="preserve">
      требовать от Участника информации о его намерениях приобрести тот или иной лот из числа выставленных на аукцион; </w:t>
      </w:r>
      <w:r>
        <w:br/>
      </w:r>
      <w:r>
        <w:rPr>
          <w:rFonts w:ascii="Times New Roman"/>
          <w:b w:val="false"/>
          <w:i w:val="false"/>
          <w:color w:val="000000"/>
          <w:sz w:val="28"/>
        </w:rPr>
        <w:t xml:space="preserve">
      разглашать информацию, имеющую отношение к Участникам торгов, в течение всего периода подготовки торгов и их проведения; </w:t>
      </w:r>
      <w:r>
        <w:br/>
      </w:r>
      <w:r>
        <w:rPr>
          <w:rFonts w:ascii="Times New Roman"/>
          <w:b w:val="false"/>
          <w:i w:val="false"/>
          <w:color w:val="000000"/>
          <w:sz w:val="28"/>
        </w:rPr>
        <w:t xml:space="preserve">
      требовать предоставления дополнительных документов для регистрации в качестве Участника, кроме перечисленных в пункте 30 настоящего Положения. </w:t>
      </w:r>
      <w:r>
        <w:br/>
      </w:r>
      <w:r>
        <w:rPr>
          <w:rFonts w:ascii="Times New Roman"/>
          <w:b w:val="false"/>
          <w:i w:val="false"/>
          <w:color w:val="000000"/>
          <w:sz w:val="28"/>
        </w:rPr>
        <w:t xml:space="preserve">
      33. Лицо, прошедшее регистрацию, получает билет Участника, который обменивается на аукционный номер в день аукциона. Использование аукционного номера другим лицом в процессе торгов запрещено. </w:t>
      </w:r>
    </w:p>
    <w:bookmarkStart w:name="z15" w:id="6"/>
    <w:p>
      <w:pPr>
        <w:spacing w:after="0"/>
        <w:ind w:left="0"/>
        <w:jc w:val="both"/>
      </w:pPr>
      <w:r>
        <w:rPr>
          <w:rFonts w:ascii="Times New Roman"/>
          <w:b w:val="false"/>
          <w:i w:val="false"/>
          <w:color w:val="000000"/>
          <w:sz w:val="28"/>
        </w:rPr>
        <w:t xml:space="preserve">
                         ПРОВЕДЕНИЕ АУКЦИОНА </w:t>
      </w:r>
    </w:p>
    <w:bookmarkEnd w:id="6"/>
    <w:bookmarkStart w:name="z16" w:id="7"/>
    <w:p>
      <w:pPr>
        <w:spacing w:after="0"/>
        <w:ind w:left="0"/>
        <w:jc w:val="both"/>
      </w:pPr>
      <w:r>
        <w:rPr>
          <w:rFonts w:ascii="Times New Roman"/>
          <w:b w:val="false"/>
          <w:i w:val="false"/>
          <w:color w:val="000000"/>
          <w:sz w:val="28"/>
        </w:rPr>
        <w:t xml:space="preserve">
      34. Аукцион проводит Аукционист. Аукцион начинается с объявления правил его проведения. Участники и присутствующие лица не имеют права влиять на ход аукциона или нарушать правила его проведения, в противном случае они могут быть удалены из зала проведения аукциона. </w:t>
      </w:r>
      <w:r>
        <w:br/>
      </w:r>
      <w:r>
        <w:rPr>
          <w:rFonts w:ascii="Times New Roman"/>
          <w:b w:val="false"/>
          <w:i w:val="false"/>
          <w:color w:val="000000"/>
          <w:sz w:val="28"/>
        </w:rPr>
        <w:t xml:space="preserve">
      Решение о последовательности выставления лотов на торги принимает Аукционист. Этот порядок может не соответствовать порядку, установленному в аукционной карте. </w:t>
      </w:r>
      <w:r>
        <w:br/>
      </w:r>
      <w:r>
        <w:rPr>
          <w:rFonts w:ascii="Times New Roman"/>
          <w:b w:val="false"/>
          <w:i w:val="false"/>
          <w:color w:val="000000"/>
          <w:sz w:val="28"/>
        </w:rPr>
        <w:t xml:space="preserve">
      35. Торги по каждому Лоту начинаются с объявления Аукциониста объекта продажи, краткой его характеристики, метода проведения торгов, стартовой цены и шага изменения цены. Аукционист вправе менять шаг в процессе торгов, объявляя об этом. Шаг изменения устанавливается в пределах от пяти до десяти процентов текущей цены лота. </w:t>
      </w:r>
      <w:r>
        <w:br/>
      </w:r>
      <w:r>
        <w:rPr>
          <w:rFonts w:ascii="Times New Roman"/>
          <w:b w:val="false"/>
          <w:i w:val="false"/>
          <w:color w:val="000000"/>
          <w:sz w:val="28"/>
        </w:rPr>
        <w:t xml:space="preserve">
      36. Торги проводятся по одному из двух ниже описанных методов. </w:t>
      </w:r>
      <w:r>
        <w:br/>
      </w:r>
      <w:r>
        <w:rPr>
          <w:rFonts w:ascii="Times New Roman"/>
          <w:b w:val="false"/>
          <w:i w:val="false"/>
          <w:color w:val="000000"/>
          <w:sz w:val="28"/>
        </w:rPr>
        <w:t xml:space="preserve">
      37. Английский метод торгов: </w:t>
      </w:r>
      <w:r>
        <w:br/>
      </w:r>
      <w:r>
        <w:rPr>
          <w:rFonts w:ascii="Times New Roman"/>
          <w:b w:val="false"/>
          <w:i w:val="false"/>
          <w:color w:val="000000"/>
          <w:sz w:val="28"/>
        </w:rPr>
        <w:t xml:space="preserve">
      Аукционист объявляет стартовую цену Лота и шаг увеличения цены. Поднятием номера Участники торга повышают стартовую цену, но не менее чем на объявленный шаг. Аукционист объявляет аукционные номера участвующих в торгах по Лоту, закрепляет цену и предлагает ее повысить. Торги по лоту идут до максимально предложенной цены. Участник, предложивший наиболее высокую цену за Лот, объявляется Аукционистом. Аукционист трижды повторяет последнюю цену лота и при отсутствии других поднятых номеров с ударом молотка объявляет о продаже данного Лота. </w:t>
      </w:r>
      <w:r>
        <w:br/>
      </w:r>
      <w:r>
        <w:rPr>
          <w:rFonts w:ascii="Times New Roman"/>
          <w:b w:val="false"/>
          <w:i w:val="false"/>
          <w:color w:val="000000"/>
          <w:sz w:val="28"/>
        </w:rPr>
        <w:t xml:space="preserve">
      Торги по Лоту считаются состоявшимися только в том случае, если количество участвующих в торгах по Лоту не менее двух. </w:t>
      </w:r>
      <w:r>
        <w:br/>
      </w:r>
      <w:r>
        <w:rPr>
          <w:rFonts w:ascii="Times New Roman"/>
          <w:b w:val="false"/>
          <w:i w:val="false"/>
          <w:color w:val="000000"/>
          <w:sz w:val="28"/>
        </w:rPr>
        <w:t xml:space="preserve">
      38. Голландский метод торгов: </w:t>
      </w:r>
      <w:r>
        <w:br/>
      </w:r>
      <w:r>
        <w:rPr>
          <w:rFonts w:ascii="Times New Roman"/>
          <w:b w:val="false"/>
          <w:i w:val="false"/>
          <w:color w:val="000000"/>
          <w:sz w:val="28"/>
        </w:rPr>
        <w:t xml:space="preserve">
      Аукционист объявляет стартовую цену Лота и понижает ее с заявленным шагом, объявляя новую цену. Аукционист называет номер Участника, который первый поднял аукционный номер при объявленной цене, и с ударом молотка объявляет его Победителем по данному Лоту. Если при объявлении Аукционистом минимальной цены Лота ни один из Участников не изъявил желание приобрести данный Лот, то Лот снимается с торгов. </w:t>
      </w:r>
      <w:r>
        <w:br/>
      </w:r>
      <w:r>
        <w:rPr>
          <w:rFonts w:ascii="Times New Roman"/>
          <w:b w:val="false"/>
          <w:i w:val="false"/>
          <w:color w:val="000000"/>
          <w:sz w:val="28"/>
        </w:rPr>
        <w:t xml:space="preserve">
      В случае, если одновременно поднимаются два или более номера, решение о том, кто поднял номер первым, принимает Аукционист, и Участники не имеют права его оспаривать. В исключительных случаях Аукционист вправе прибегнуть к процедуре жеребьевки. </w:t>
      </w:r>
      <w:r>
        <w:br/>
      </w:r>
      <w:r>
        <w:rPr>
          <w:rFonts w:ascii="Times New Roman"/>
          <w:b w:val="false"/>
          <w:i w:val="false"/>
          <w:color w:val="000000"/>
          <w:sz w:val="28"/>
        </w:rPr>
        <w:t xml:space="preserve">
      Данный метод торгов может быть реализован с использованием электронных систем. </w:t>
      </w:r>
      <w:r>
        <w:br/>
      </w:r>
      <w:r>
        <w:rPr>
          <w:rFonts w:ascii="Times New Roman"/>
          <w:b w:val="false"/>
          <w:i w:val="false"/>
          <w:color w:val="000000"/>
          <w:sz w:val="28"/>
        </w:rPr>
        <w:t xml:space="preserve">
      39. Результаты торгов по каждому проданному Лоту оформляются протоколом о результатах торгов Аукционистом и Победителем по окончании торга по каждому Лоту. Аукционист вправе объявить перерыв для подписания протокола. Протокол составляется в двух экземплярах, по одному для Продавца и Покупателя. </w:t>
      </w:r>
      <w:r>
        <w:br/>
      </w:r>
      <w:r>
        <w:rPr>
          <w:rFonts w:ascii="Times New Roman"/>
          <w:b w:val="false"/>
          <w:i w:val="false"/>
          <w:color w:val="000000"/>
          <w:sz w:val="28"/>
        </w:rPr>
        <w:t xml:space="preserve">
      40. Протокол о результатах торгов является документом, фиксирующим результаты торгов и обязательства Победителя и Продавца заключить договор купли-продажи задолженности по цене продажи. Победитель имеет право заключить договор купли-продажи в срок не более десяти календарных дней со дня подписания протокола, по истечении которого это право утрачивается. </w:t>
      </w:r>
      <w:r>
        <w:br/>
      </w:r>
      <w:r>
        <w:rPr>
          <w:rFonts w:ascii="Times New Roman"/>
          <w:b w:val="false"/>
          <w:i w:val="false"/>
          <w:color w:val="000000"/>
          <w:sz w:val="28"/>
        </w:rPr>
        <w:t xml:space="preserve">
      41. В случае, если Лот не был продан на аукционе, он повторно выставляется на последующие аукционы в соответствии с процедурой, описанной в пункте 4 настоящего Положения. </w:t>
      </w:r>
    </w:p>
    <w:bookmarkEnd w:id="7"/>
    <w:bookmarkStart w:name="z17" w:id="8"/>
    <w:p>
      <w:pPr>
        <w:spacing w:after="0"/>
        <w:ind w:left="0"/>
        <w:jc w:val="both"/>
      </w:pPr>
      <w:r>
        <w:rPr>
          <w:rFonts w:ascii="Times New Roman"/>
          <w:b w:val="false"/>
          <w:i w:val="false"/>
          <w:color w:val="000000"/>
          <w:sz w:val="28"/>
        </w:rPr>
        <w:t xml:space="preserve">
          ПОРЯДОК РАСЧЕТА С ПОКУПАТЕЛЯМИ И ОФОРМЛЕНИЕ ПРАВА </w:t>
      </w:r>
      <w:r>
        <w:br/>
      </w:r>
      <w:r>
        <w:rPr>
          <w:rFonts w:ascii="Times New Roman"/>
          <w:b w:val="false"/>
          <w:i w:val="false"/>
          <w:color w:val="000000"/>
          <w:sz w:val="28"/>
        </w:rPr>
        <w:t xml:space="preserve">
                            СОБСТВЕННОСТИ </w:t>
      </w:r>
    </w:p>
    <w:bookmarkEnd w:id="8"/>
    <w:bookmarkStart w:name="z18" w:id="9"/>
    <w:p>
      <w:pPr>
        <w:spacing w:after="0"/>
        <w:ind w:left="0"/>
        <w:jc w:val="both"/>
      </w:pPr>
      <w:r>
        <w:rPr>
          <w:rFonts w:ascii="Times New Roman"/>
          <w:b w:val="false"/>
          <w:i w:val="false"/>
          <w:color w:val="000000"/>
          <w:sz w:val="28"/>
        </w:rPr>
        <w:t xml:space="preserve">
      42. Договор купли-продажи задолженности и уступки прав требования заключается в письменной форме между Продавцом и Покупателем и должен содержать ссылку на протокол о результатах торгов как основание заключения договора. </w:t>
      </w:r>
      <w:r>
        <w:br/>
      </w:r>
      <w:r>
        <w:rPr>
          <w:rFonts w:ascii="Times New Roman"/>
          <w:b w:val="false"/>
          <w:i w:val="false"/>
          <w:color w:val="000000"/>
          <w:sz w:val="28"/>
        </w:rPr>
        <w:t xml:space="preserve">
      43. Расчеты по договору купли-продажи производятся Продавцом и Покупателем, при этом Покупатель производит расчеты в следующем порядке: </w:t>
      </w:r>
      <w:r>
        <w:br/>
      </w:r>
      <w:r>
        <w:rPr>
          <w:rFonts w:ascii="Times New Roman"/>
          <w:b w:val="false"/>
          <w:i w:val="false"/>
          <w:color w:val="000000"/>
          <w:sz w:val="28"/>
        </w:rPr>
        <w:t xml:space="preserve">
      а) авансовый платеж вносится в размере не менее 15 процентов от цены продажи Задолженности в срок не позднее 5 банковских дней со дня подписания договора купли-продажи. Гарантийный взнос засчитывается в счет причитающегося авансового платежа; </w:t>
      </w:r>
      <w:r>
        <w:br/>
      </w:r>
      <w:r>
        <w:rPr>
          <w:rFonts w:ascii="Times New Roman"/>
          <w:b w:val="false"/>
          <w:i w:val="false"/>
          <w:color w:val="000000"/>
          <w:sz w:val="28"/>
        </w:rPr>
        <w:t xml:space="preserve">
      б) оставшаяся сумма должна быть внесена не позднее 15 календарных дней со дня подписания договора купли-продажи. </w:t>
      </w:r>
      <w:r>
        <w:br/>
      </w:r>
      <w:r>
        <w:rPr>
          <w:rFonts w:ascii="Times New Roman"/>
          <w:b w:val="false"/>
          <w:i w:val="false"/>
          <w:color w:val="000000"/>
          <w:sz w:val="28"/>
        </w:rPr>
        <w:t xml:space="preserve">
      44. В случае просрочки окончательного платежа более чем на 5 банковских дней Продавец вправе расторгнуть договор в одностороннем порядке и потребовать от Покупателя возмещения реальных убытков в части, не покрытой гарантийным взносом. </w:t>
      </w:r>
      <w:r>
        <w:br/>
      </w:r>
      <w:r>
        <w:rPr>
          <w:rFonts w:ascii="Times New Roman"/>
          <w:b w:val="false"/>
          <w:i w:val="false"/>
          <w:color w:val="000000"/>
          <w:sz w:val="28"/>
        </w:rPr>
        <w:t xml:space="preserve">
      45. После полной оплаты Задолженности процедура купли-продажи завершается подписанием акта приема-передачи Задолженности и доверенности на право требования и распоряжения Задолженностью Покупателем. </w:t>
      </w:r>
      <w:r>
        <w:br/>
      </w:r>
      <w:r>
        <w:rPr>
          <w:rFonts w:ascii="Times New Roman"/>
          <w:b w:val="false"/>
          <w:i w:val="false"/>
          <w:color w:val="000000"/>
          <w:sz w:val="28"/>
        </w:rPr>
        <w:t xml:space="preserve">
      46. Право требования и распоряжения Задолженностью по договору купли-продажи наступает у Покупателя с момента регистрации сделки в порядке, предусмотренном Гражданским кодексом Республики Казахстан (общая часть). </w:t>
      </w:r>
    </w:p>
    <w:bookmarkEnd w:id="9"/>
    <w:bookmarkStart w:name="z19" w:id="10"/>
    <w:p>
      <w:pPr>
        <w:spacing w:after="0"/>
        <w:ind w:left="0"/>
        <w:jc w:val="both"/>
      </w:pPr>
      <w:r>
        <w:rPr>
          <w:rFonts w:ascii="Times New Roman"/>
          <w:b w:val="false"/>
          <w:i w:val="false"/>
          <w:color w:val="000000"/>
          <w:sz w:val="28"/>
        </w:rPr>
        <w:t xml:space="preserve">
          СРЕДСТВА, ПОЛУЧЕННЫЕ ОТ РЕАЛИЗАЦИИ ЗАДОЛЖЕННОСТЕЙ </w:t>
      </w:r>
    </w:p>
    <w:bookmarkEnd w:id="10"/>
    <w:bookmarkStart w:name="z20" w:id="11"/>
    <w:p>
      <w:pPr>
        <w:spacing w:after="0"/>
        <w:ind w:left="0"/>
        <w:jc w:val="both"/>
      </w:pPr>
      <w:r>
        <w:rPr>
          <w:rFonts w:ascii="Times New Roman"/>
          <w:b w:val="false"/>
          <w:i w:val="false"/>
          <w:color w:val="000000"/>
          <w:sz w:val="28"/>
        </w:rPr>
        <w:t xml:space="preserve">
      47. Средства, вырученные от продажи Задолженностей, перечисляются на специальный счет Министерства финансов Республики Казахстан, а также за счет них покрываются расходы Продавца по организации и проведению аукционов. </w:t>
      </w:r>
      <w:r>
        <w:br/>
      </w:r>
      <w:r>
        <w:rPr>
          <w:rFonts w:ascii="Times New Roman"/>
          <w:b w:val="false"/>
          <w:i w:val="false"/>
          <w:color w:val="000000"/>
          <w:sz w:val="28"/>
        </w:rPr>
        <w:t xml:space="preserve">
      48. Доходы, полученные от продажи информационных и рекламных материалов, связанных с проведением аукциона, и от продажи входных билетов, остаются в распоряжении Продавца. </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