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024e" w14:textId="cba02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оказанию социальной, медицинской и иной помощи лицам, не имеющим определенного места жительства, документов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1996 года № 665. Утратило силу постановлением Правительства Республики Казахстан от 24 июня 2011 года № 703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24.06.2011 </w:t>
      </w:r>
      <w:r>
        <w:rPr>
          <w:rFonts w:ascii="Times New Roman"/>
          <w:b w:val="false"/>
          <w:i w:val="false"/>
          <w:color w:val="ff0000"/>
          <w:sz w:val="28"/>
        </w:rPr>
        <w:t>№ 703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оказания социальной, медицинской и иной помощи лицам, не имеющим определенного места жительства, документов, обеспечения санитарно-эпидемиологического благополучия населения и укрепления общественного порядка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приемниках-распределителях органов внутренних дел для лиц, не имеющих определенного места жительства, документов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Возложить: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Министерство внутренних дел Республики Казахстан и его органы на местах выявление лиц, не имеющих определенного места жительства, документов, помещение их в приемники-распределители для установления личности, идентификации с разыскиваемыми лицами, совершившими преступления, скрывающимися от органов дознания, следствия и суда, без вести пропавшими, направление их на медицинское освидетельствование либо в учреждения Министерства социальной защиты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Министерство здравоохранения Республики Казахстан медицинское освидетельствование и направление этих лиц на лечение;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Министерство социальной защиты населения Республики Казахстан направление этих лиц в дома-интернаты, а также определение оснований и порядка выплаты пенсий и пособий указанным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Министерство труда Республики Казахстан и его территориальные органы трудоустройство, изучение причин и условий, способствующих их трудовой незанятости, определение порядка выплаты пособий по безработице.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Финансирование приемников-распределителей органов внутренних дел для лиц, не имеющих определенного места жительства, документов, осуществлять за счет средств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30 мая 1996 г. N 665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 О Л О Ж Е Н И 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о приемниках-распределителях органов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внутренних дел для лиц, не имеющих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определенного места жительства, документов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Приемники-распределители предназначены для содержания лиц, не имеющих определенного места жительства, документов, в целях установления личности и последующей передачи их соответствующим органам и учреждениям (миграционным, медицинским, социальным и иным).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органах внутренних дел Республики Казахстан" содержание таких лиц в приемниках-распределителях разрешается с санкции прокурора на срок до тридцати суток.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Приемники-распределители органов внутренних дел создаются решениями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Штаты приемников-распределителей утверждаются начальниками ГУВД, УВД областей и УВД на транспорте в соответствии с типовыми штатами этих учреждений, объявленных приказами МВД Республики Казахстан, в пределах численности и фонда заработной платы, устанавливаемых решениями исполнительных органов власти.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Расходы на содержание приемников-распределителей производятся за счет средств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Сметы по расходам, а также бухгалтерская отчетность предоставляются в финансово-экономические отделы УВД с последующим предоставлением в горфинотделы аппаратов акимов по формам и в сроки, предусмотренные действующими правилами по учету и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Приемники-распределители являются юридическими лицами и находятся на самостоятельном балансе.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органах внутренних дел Республики Казахстан" помещения под приемники-распределители органов внутренних дел, автотранспорт, средства связи предоставляются аппаратами акимов, также ими финансируются расходы по их эксплуатации.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и методическое руководство в организации медицинской помощи лицам, содержащимся в приемниках-распределителях, осуществляют территориальные органы и учреждения здравоохранения. Контроль за санитарным состоянием приемников-распределителей, расположенных в областных центрах, осуществляют санэпидстанции УВД, а расположенных за пределами областных центров - санэпидстанции территориальных органов здравоохранения. Непосредственное медицинское обслуживание лиц, содержащихся в приемниках-распределителях, производится штатным медицинским персоналом этих учреждений. При выявлении у доставленных в приемник-распределитель ВИЧ-инфекции, кожно-венерических и других инфекционных заболеваний все эти лица направляются на соответствующее обследование в специальные медицинские учреждения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2. Прием и регистрация задержанных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Выявление лиц, не имеющих определенного места жительства, документов, их доставление в приемник-распределитель или ближайший орган внутренних дел (милиции) осуществляется работниками этих органов, а также личным составом приемников-распределителей. В этих целях может использоваться помощь общественных формирований, добровольных народных дружин, внештатных сотрудников милиции, дворников.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помещениях приемников-распределителей в соответствии с типовыми проектами этих зданий должны быть предусмотрены: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палаты для раздельного содержания мужчин, женщин и женщин с детьми, иностранцев и лиц без гражданства, изоляторы для вновь поступивших лиц, не прошедших санитарной обработки, и больных;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комнаты для дежурного, канцелярии, начальника приемника, медицинского работника, инспекторов, хозяйственных нужд;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санпропускник, комнаты для подогрева и приема пищи, санузлы.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Приемники-распределители должны иметь внутренний огороженный двор.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Приемник-распределитель принимает задержанных круглосуточно. Работник органа внутренних дел (милиции), доставивший задержанного, не имеющего определенного места жительства, документов, составляет об этом рапорт, в котором указывает фамилию, имя, отчество доставленного, время и обстоятельства задержания. Установочные данные о доставленном заносятся в рапорт на основании имеющихся документов, а при их отсутствии - с его слов.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граждан, доставивших лицо без определенного места жительства, документов, принимается письменное или устное заявление. Устное заявление заносится в протокол, которой должен подписать заявитель и работник органа внутренних дел (милиции), принявший заявление.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течение трех часов начальник органа внутренних дел (милиции), приемника-распределителя либо его заместители, а в их отсутствие дежурный по органу внутренних дел (милиции), приемнику-распределителю обязаны принять решение о задержании доставленного для дальнейшей проверки личности либо об его освобождении.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Решение о задержании этих лиц оформляется мотивированным постановлением, утверждаемым начальником органа внутренних дел (милиции), его заместителем или начальником приемника-распределителя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). При отсутствии начальника органа внутренних дел (милиции), приемника-распределителя или их заместителей дежурный по органу внутренних дел (милиции), приемнику-распределителю водворяет задержанного в камеру и докладывает об этом своему начальнику.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срок до 24 часов с момента задержания постановление о задержании с имеющимися материалами представляется прокурору.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получения санкции прокурора постановление немедленно объявляется задержанному под расписку.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Работники органов внутренних дел при задержании иностранцев и лиц без гражданства имеют право осуществлять проверку наличия у них паспортов и других документов, а также, в установленном порядке, соблюдения ими </w:t>
      </w:r>
      <w:r>
        <w:rPr>
          <w:rFonts w:ascii="Times New Roman"/>
          <w:b w:val="false"/>
          <w:i w:val="false"/>
          <w:color w:val="000000"/>
          <w:sz w:val="28"/>
        </w:rPr>
        <w:t>правил пребывания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 и </w:t>
      </w:r>
      <w:r>
        <w:rPr>
          <w:rFonts w:ascii="Times New Roman"/>
          <w:b w:val="false"/>
          <w:i w:val="false"/>
          <w:color w:val="000000"/>
          <w:sz w:val="28"/>
        </w:rPr>
        <w:t>транзитного проезда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через территорию республики. Не подлежат задержанию граждане иностранных государств, пользующиеся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Венской 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дипломатических сношениях правом иммунитета ипрривилегиями.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Каждое лицо, доставленное и водворенное вприемник-распределитель, подвергается личному обыску.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Обыск производится сотрудниками дежурного нарядаприемника-распределителя в присутствии двух понятых одного пола сзадержанным. Личный обыск оформляется протоколом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).Протокол подписывается работником, проводящим обыск, обыскиваемымлицом и понятыми.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личном обыске подлежат изъятию: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оружие, взрывчатые, ядовитые и наркотические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деньги, ценные бумаги, ювелирные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перец, соль, спиртные напитки, чай;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медикаменты и другие лекарственные средства, разрешенные врачом к употреблению и хранению в камере;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шарфы, пояса, ремни, обмотки, подтяжки, шнурки;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стеклянная посуда, колющие, пилящие и режущие предметы;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продукты питания свыше трехсуточной надобности.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Изъятые при личном обыске предметы подробно описываются в протоколе обыска с указанием характерных примет, номеров. Огнестрельное, холодное оружие и патроны после проверки в ЭКО и принятия соответствующего решения передаются в склады ХОЗУ ГУВД, УВД, а взрывчатые вещества, сильнодействующие яды - на склады соответствующих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изъятии предметов, хранение или ношение которых </w:t>
      </w:r>
      <w:r>
        <w:rPr>
          <w:rFonts w:ascii="Times New Roman"/>
          <w:b w:val="false"/>
          <w:i w:val="false"/>
          <w:color w:val="000000"/>
          <w:sz w:val="28"/>
        </w:rPr>
        <w:t>преследуется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немедленно уведомляется орган дознания для решения вопроса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Остальные предметы, вещи, ценности и документы на время содержания задержанного хранятся в приемнике-распределителе в специальных шкафах, ключи от которых находятся у дежурного по приемнику-распределителю.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Дежурный по приемнику-распределителю при приеме доставленного из органа внутренних дел (милиции) сверяет соответствующие записи в постановлении о задержании с личностью доставленного и проверяет наличие вещей, перечисленных в протоколе обыска.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Лицо, задержанное и водворяемое в приемник-распределитель, подлежит регистрации в журнале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), дактилоскопируется, подвергается медицинскому осмотру и санитарной обработке. Одежда и вещи дезинфицируются.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доставленные в приемник-распределитель без документов, удостоверяющих личность, фотографируются.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3. Проверка задержанных в приемнике-распределителе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Каждое лицо, не имеющее определенного места жительства, документов, доставленное в приемник-распределитель, должно быть тщательно проверено.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задачей проверки является наиболее полное установление личности задержанных и выявление среди них лиц, причастных к преступлениям.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Опрос задержанного производится в течение первых суток его пребывания в приемнике. Результаты опроса оформляются протоколом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), который подписывается опрашиваемым и работником, производящим опрос.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Анкетные данные задержанных записываются в проверочные материалы с личных документов, а при их отсутствии - со слов проверяемого.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На лицо, задержанное и водворяемое в приемник-распределитель, составляются три экземпляра дактилоскопических карт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) для ИВЦ, МВД, УВД по месту задержания и ГИЦ МВД России. При этом, если подлежащее постановке на учет лицо проверялось по дактилоскопической картотеке ГИЦ МВД России, то направляется карта с вычисленной в ГИЦ МВД России дактилоскопической формулой.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задержанные по месту их постоянного жительства, учитываются только в картотеках ИЦ УВД.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Задержанные проверяются также по местам прежнего жительства и работы (с приложением к запросам фотографических карточек), по адресным бюро, оперативно-розыскным учетам Государственного следственного комитета Республики Казахстан и картотекам пальцевых следов, изъятых с мест преступлений. Запросы о проверке таких лиц должны исполняться в срок до трех суток.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4. Меры, принимаемые к задержанным.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Порядок освобождения их из приемника-распределителя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установлении в ходе проверки, что задержанное лицо не имеет определенного места жительства, документов, решается вопрос об его устройстве согласно пунктам 2 и 24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Если в ходе проверки будет установлено, что лицо, задержанное и водворенное в приемник-распределитель, не причастно к совершению преступления, то данное лицо (престарелые, инвалиды) при наличии родственников, опекунов, иных лиц на общих основаниях освобождается из приемника-распределителя.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престарелого лица или инвалида, не имеющего опекуна либо попечителя, возбуждается ходатайство перед органом социальной защиты населения о помещении его в дом-интернат для инвалидов и престарелых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 или устройству, если оно в этом нуждается, через местные органы здравоохранения на лечение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Если в ходе проверки задержанного будет установлено, что лицо разыскивается органом следствия или дознания за совершенные преступления и в отношении его избрана мера пресечения в виде заключения под стражу, такое лицо немедленно переводится в изолятор временного содержания.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выявлении (установлении) лиц из числа иностранцев, не имеющих при себе документов, удостоверяющих личность и подтверждающих правомерность нахождения на территории Республики Казахстан и в данном населенном пункте, принимаются меры по установлению их личности.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неустановлении представителей принимающих организаций или лиц, пригласивших иностранцев из-за рубежа, и когда есть основания полагать, что задержанные умышленно скрывают свои данные, они помещаются в приемник-распределитель и подлежат проверке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При помещении иностранцев в приемник-распределитель орган, осуществивший задержание, немедленно телеграфом извещает об этом Генеральную Прокуратуру, Министерство иностранных дел, Комитет национальной безопасности и Министерство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о задержании и помещении иностранного гражданина в приемник-распределитель письменно сообщается прокурору района (города) по месту нахождения приемника.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После установления личности иностранного гражданина информация направляется в ОВиР УВД, ГУВД для оформления соответствующих документов. Одновременно документы об административном правонарушении докладываются начальнику органа внутренних дел для принятия мер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Освобождение из приемника-распределителя производится дежурным по приемнику.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освобождения является постановление, вынесенное работником, проводившим проверку, и утвержденное начальником приемника-распределителя, органа внутренних дел (милиции) или их заместителями (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). В постановлении излагаются результаты проверки по установлению личности и меры, принятые к задержанному.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освобождения лица, содержащегося в приемнике-распределителе, является также письменное указание прокурора.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Освобожденным из приемника-распределителя лицам возвращаются под расписку взятые у них на хранение вещи, деньги и документы, кроме предметов и веществ, запрещенных к хранению гражданами.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освобождении задержанного начальник приемника-распределителя или его заместитель проводят с ним обстоятельную беседу, во время которой разъясняют необходимость прекращения ведения антиобщественного образа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Лица, освобождаемые из приемника-распределителя, направляются к прежнему или избранному месту жительства за счет имеющихся у них средств, а если они не имеют при себе денег - за счет средств приемника-распределителя. На время проезда им выдается сухой паек по нормам питания, предусмотренным для содержания в приемнике-распределителе, а также справка о цели и маршруте следования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Лицам, освобожденным из приемников-распределителей, органами внутренних дел, на территории обслуживания которых находятся приемники-распределители, выдается справка формы N 9 на основании копий постановлений об освобождении. К копиям постановлений прилагаются заявление формы N 1 и две фотографические карточки. Подписи на заявлениях освобожденных граждан заверяются начальниками приемников-распределителей.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Приемником-распределителем направляется информация (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) в территориальный орган департамента занятости при Министерстве труда Республики Казахстан и органу внутренних дел, на территории обслуживания которого трудоустраивается это лицо.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5. Режим содержания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Лица, не имеющие определенного места жительства и документов, содержатся в палатах, двери которых должны иметь прочные запоры и смотровые отверстия; на окнах оборудуются металлические решетки. В каждой палате вывешиваются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распорядка, утверждаемые начальником органа внутренних дел (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Для охраны лиц, содержащихся в приемнике-распределителе, и обеспечения требований режима устанавливаются круглосуточно дежурство и милицейские посты. Работникам милиции, назначаемым в наряд для несения службы по охране лиц, содержащихся в приемнике- распределителе, оружие не выдается. При задержании лица, совершившего побег из приемника-распределителя,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органах внутренних дел Республики Казахстан" оружие не применяется.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Лица, содержащиеся в приемниках-распределителях, обеспечиваются питанием по нормам, </w:t>
      </w:r>
      <w:r>
        <w:rPr>
          <w:rFonts w:ascii="Times New Roman"/>
          <w:b w:val="false"/>
          <w:i w:val="false"/>
          <w:color w:val="000000"/>
          <w:sz w:val="28"/>
        </w:rPr>
        <w:t>установленным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заключенных под стражу, находящихся в изоляторе временного содержания. Продукты питания выдаются дежурным ежедневно по ведомости (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с задержанным имеются дети, то последние обеспечиваются питанием по нормам, установленным для детских приемников- распределителей.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Задержанные размещаются на топчанах или кроватях. Им выдаются полотенца, а при наличии кроватей - матрац и подушка с чехлами. Инвалидам, престарелым, а также несовершеннолетним, находящимся с задержанными родителями, матрац, подушка с чехлами выдаются во всех случаях.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При наличии внутреннего огороженного двора задержанным ежедневно предоставляется часовая прогулка.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Лица, помещенные в приемник-распределитель, обязаны выполнять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Задержанные, нарушившие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распорядка, в зависимости от характера или тяжести проступка подвергаются одной из следующих мер воздействия: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внеочередному наряду на уборку помещений приемника-распределителя;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лишению прогулки на срок от 1 до 5 суток (кроме женщин с детьми).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наложения мер воздействия предоставляется начальнику приемника-распределителя.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задержанным, проявляющим буйство,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органах внутренних дел Республики Казахстан" применяются наручники и другие спецсредства.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6. Обязанности должностных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Начальник приемника-распределителя подчиняется непосредственно начальнику управления (отдела) административной службы УВД или начальнику органа внутренних дел, при котором организован приемник.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приемника-распределителя несет ответственность за деятельность приемника-распределителя и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постоянно принимать меры к повышению роли приемника-распределителя в борьбе с преступностью и охране общественного 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и проводить с сотрудниками приемника-распределителя воспитательную работу, служебную, боевую и физическую подготовку;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утверждать постановления о задержании лиц, водворяемых в приемник-распределитель, а также об освобождении задержанных;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разработке и проведении органами внутренних дел мероприятий по изъятию лиц, не имеющих определенного места жительства 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работу по проверке задержанных и выявлению среди них разыскиваемых органами внутренних дел преступников и раскрытию совершенных ими преступлений;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анализировать состояние работы приемника-распределителя и о результатах информировать руководство органа внутренних дел, местные органы власти, вносить в вышестоящие инстанции предложения, направленные на улучшение работы милиции в борьбе с этой категорией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лицами, содержащимися в приемнике-распределителе, проводить индивидуальные беседы, способствующие прекращению противоправных деяний;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сметы на содержание приемника-распределителя, принимать меры к обеспечению его необходимым оборудованием, инвентарем и автотранспортом.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Заместитель начальника приемника-распределителя осуществляет контроль за режимом содержания задержанных в приемнике-распределителе, организует мероприятия по проверке их личности. В отсутствие начальника выполняет его обязанности.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Дежурный по приемнику-распределителю подчиняется начальнику приемника-распределителя и его заместителю, а в их отсутствие руководит работой приемника.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немедленно докладывать начальнику приемника-распределителя или его заместителю о всех доставленных лицах, а в их отсутствие в течение трех часов принять решение в отношении доставленных о водворении в приемник-распределитель или освобождении их после установления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регистрацию и учет лиц, доставленные в приемник-распределитель, организовать производство их личного обыска, дактилоскопирование и фотографирование;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сохранность вещей, денег, документов и ценностей, принадлежащих лицам, помещенным в приемник-распределитель, и выдавать их при освобождении;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 обеспечивать медицинский осмотр, санитарную обработку содержащихся в приемнике-распределителе лиц, организовывать их питание и вывод на прогулку;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 докладывать начальнику приемника о всех жалобах и заявлениях лиц, содержащихся в приемнике-распределителе, и принимать по ним необходимые меры. Для написания жалоб, предложений и писем предоставлять задержанным письменные принадлежности;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следить за строгим соблюдением задержанными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распорядка, осуществлять постоянный контроль за несением службы милиционерами, в случае ухудшения здоровья задержанных информировать медицинского работника, а в его отсутствие вызывать скорую или неотложную медицинскую помощь;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непосредственно перед отходом поезда (судна) обеспечить отправку на вокзал (пристань) лиц, освобожденных из приемника-распределителя, имеющих проездные билеты и следующих к месту постоянного (избранного) места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Работник приемника-распределителя, наделенный правом осуществления оперативно-розыскной работы среди лиц, содержащихся в приемнике-распределителе, непосредственно подчиняется начальнику приемника-распределителя и его заместителю.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готовить постановления о задержании и водворении в приемник-распределитель лиц, условно осужденных и условно освобожденных, нарушающих порядок самостоятельного следования к месту работы и выезда за пределы административного района (невозвращение к месту работы), опрашивать задержанных и других лиц, которым известны обстоятельства нарушения и причины, им способствовавшие, осуществлять проверку их прежнего образа жизни;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оперативно-розыскную работу по выявлению среди содержащихся в приемнике-распределителе лиц, скрывающихся от следствия и суда, бежавших из мест лишения свободы и из-под надзора органов внутренних дел, злостно уклоняющихся от уплаты алиментов, а также совершивших преступления;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передавать по указанию начальника приемника-распределителя в органы внутренних дел материалы на лиц, подлежащих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привлечению к уголовной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изучать места сосредоточения лиц, склонных к совершению противоправных деяний, и вносить предложения о проведении рейдов по их задержанию.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Врач (фельдшер) приемника-распределителя подчиняется начальнику приемника-распределителя и его заместителю.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поступлении обследовать всех мужчин на сифилис, ВИЧ-инфекцию, по показаниям на гонорею; всех женщин - на сифилис, ВИЧ-инфекцию и гонорею;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медицинский осмотр лиц, доставленных в приемник-распределитель, о чем делать соответствующую запись в журнале регистрации и составлять специальную справку (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), которую помещать в дело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наблюдать за состоянием здоровья лиц, содержащихся в приемнике-распределителе, для чего производить ежедневный обход, выявленным больным оказывать необходимую медицинскую помощь, а в случае необходимости направлять больных в стационарные лечебные учреждения органов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следить за санитарным состоянием в помещениях приемника-распределителя, своевременным проведением санитарной обработки задержанных, их одежды, вещей и постельных принадлежностей;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необходимые противоэпидемические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направлять лиц, содержащихся в приемнике-распределителе, в необходимых случаях, на медицинское обследование.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Милиционер подчиняется непосредственно дежурному по приемнику-распределителю и выполняет его указания по содержанию и охране находящихся в приемнике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постоянно наблюдать за поведением задержанных, находящихся впалатах, принимать меры к предупреждению случаев смерти, самоубийствили причинения телесных повреждений;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обеспечивать соблюдение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лицами,содержащимися в приемнике-распределителе;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производить совместно с дежурным вывод задержанных на прогулку,выдавать им пищу по ведомости;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проверять состояние помещений, исправность дверей,окон, полов, инвентаря и докладывать о замеченных неисправностяхруководству приемника-распределителя и принимать меры к их устранению.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 Т В Е Р Ж Д А Ю                С А Н К Ц И О Н И Р У 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Начальник _________________     Прокурор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"_ _" _____________ 199__г.     "_ _" ________________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 О С Т А Н О В Л Е Н И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 задержании лица, не имеющего определенного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места жительства, документов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 _" _____________ 199__г.     "_ _" час. "_ _"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гор. (пос.)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Я,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должность, наименование органа внутренних дел, звание,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фамилия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рассмотрев материалы задержания на гр.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год и место рождения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У С Т А Н О В И 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Гр.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не имеет документов, удостоверяющих личность,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определенного места жительства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своем объяснении гражданин _____________________сообщил, что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основании изложенного и руководствуясь ст. 12 Закона об ОВД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 О С Т А Н О В И 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Гр. __________________________________ задержать и водворить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приемник-распределитель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для проверки и установления личности.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должность, звание и подпись работника,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составившего постановление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Постановление мне объявлено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подпись задержанного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 Р О Т О К О 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личного обыска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 _" _________________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Я, дежурный по приемнику-распределителю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орган, звание и фамилия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присутствии понятых: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1.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фамилия, имя, отчество, домашний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2.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Произвел личный обыск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доставленного(ой) в приемник-распределитель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Доставленный(ая) одет(а)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указывается одежда, обувь, головной убор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 личном обыске и осмотре вещей обнаружено и взято на хранение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документы, деньги (сумма), ценности, вещи, предметы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Подпись обыскиваемого_________________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Обыск произвел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дежурный по приемнику-распределителю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Подписи понятых: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Документы, деньги, ценности, вещи, предметы получил полностью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претензий не имею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Подпись получившего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Подпись дежурного по приемнику-распределителю 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 _" _______________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 3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Ж У Р Н А 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регистрации помещенных в приемник-распределитель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не имеющих определенного места жительства, документов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Начат "_ _" __________________ 199__г.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Окончен "_ _" __________________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!Фамилия,  !Дата,!Дата !Кем     !Причины!Кому по-!Отметка !Основа-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п/п!имя,      !Часы !полу-!достав- !достав-!ручена  !о приня-!ние, да-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!отчество, !     !чения!лен     !ления  !проверка!тых ме- !та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!год рожде-!     !сан- !(звание,!       !задер-  !рах     !часы ос-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!ния, место!     !кции !фамилия !       !жанного !(трудо- !вобожде-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!послед-   !     !     !и долж- !       !        !устроен,!ния. По-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!него жи-  !     !     !ность), !       !        !направ- !дпись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!тельства  !     !     !откуда  !       !        !лен в   !дежур-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!достав-   !     !     !достав- !       !        !дом-ин- !ного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!ленного   !     !     !лен     !       !        !тернат к!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 !     !     !        !       !        !месту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 !     !     !        !       !        !житель-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 !     !     !        !       !        !ства,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 !     !     !        !       !        !привле-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 !     !     !        !       !        !чен к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 !     !     !        !       !        !ответст-!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 !     !     !        !       !        !венности!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 2    !  3  !  4  !   5    !   6   !   7    !    8   !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Приложение 4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 Р О Т О К О 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опроса задержанного лица, не имеющего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определенного места жительства, документов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 _" _______________ 199__г.    гор. (пос.) 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Я,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должность, наименование учреждения, звание и фамилия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Произвел опрос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Фамилия, имя, отчество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Год рождения _____________ 3. Место рождения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Национальность ___________ 5. Образование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Судимость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когда осужден, каким судом, по какой статье 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 на какой срок, когда и в связи с чем освобожден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Адрес прежнего места жительства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Специальность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Общий трудовой стаж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Место работы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когда, кем,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предприятия,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Какие при себе имеет документы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наименование, серия, номер,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кем и когда выданы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Отношение к воинской обязанности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Состояние здоровья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какие имеет заболевания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является ли инвалидом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указать группу, какими документами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подтверждает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размер пенсии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находился ли в доме-интернате для престарелых и инвалидов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когда,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Семейное положение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состав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адрес ее проживания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Имеются ли другие близкие родственники,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обязанные обеспечивать опрашиваемого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место жительства,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Помещался ли ранее в приемник-распределитель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когда,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Причина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ухода от семьи, увольнения с работы,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выбытия из дома-интерната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С какого времени не имеет определенного места жительства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почему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17. На какие средства существовал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18. В каких областях, краях и республиках был после оставления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места жительства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род занятий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Причина приезда в данный населенный пункт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Где ночевал в данном населенном пункте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Где проводил время днем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20. Принимал ли сам меры к трудоустройству и определению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жительство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какие, где и 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21. Что намерен предпринять в будущем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Другие сведения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Подпись опрошенного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Подпись работника, производившего опрос 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 _" __________________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 5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Задержан как лицо, не имеющее определенного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места жительства, документов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(пол)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---------------!Дакт.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!-------------------------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!форм.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Фамилия ____________________________!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!формула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Имя ________________________________!-------------------------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!дополнит.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!классифик.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Отчество ___________________________!-------------------------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Родился "_ _" _____________ 199__г. Место рождения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дер. (село), р-н, область (край, республика)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ПРАВАЯ РУКА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 1. Большой! 2. Указа- ! 3. Средний ! 4. Безымян- !5. Мизинец!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!-----------!  тельный  !------------!      ный    !----------!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           !____    ___!            !_____   _____!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           !    !16!   !            !     !8!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!____    ___!___________!____   _____!_____________!____   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!16!                    !8!                        !4!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Линия перегиба              ЛЕВАЯ РУКА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 6. Большой !7. Указа- ! 8. Средний !9. Безымян- !10. Мизинец!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!____   _____! тельный  !____   _____!     ный    !____   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    !4!     !----------!    !2!     !------------!    !1!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            !          !            !  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!____________!____   ___!____________!____   _____!___________!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!2!                     !1!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Линия перегиба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КОНТРОЛЬНЫЕ ОТТИСКИ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Левая рука       ! Большой ! Большой !   Правая рука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!---------!---------!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!         !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!_________!_________!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Подпись задержанного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Карта заполнена "_ _" ______________ 199__г.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(указать, где и в каком органе МВД)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Примечание. Формула дополнительной классификации в МВД-УВД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составляется.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ДАННЫЕ О ЗАДЕРЖАНИИ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Задержан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(когда, кем, за что, статьи, части статей)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ДОПОЛНИТЕЛЬНЫЕ СВЕДЕНИЯ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Прокатка пальцев должна быть полной, от одной кромки ногтя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 другой. Оттиски должны быть чистыми с равномерным слоем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краски, четким и ясным изображением папиллярных линий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деталей узора, легко просматриваемым невооруженным глазом.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При отсутствии пальцев, кисти руки об этом делается запись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соответствующих квадратах карты с указанием времени (года,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месяца) их потери.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ПРИМЕТЫ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Физические недостатки: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(увечья, повреждения, бородавки, пятна,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рубцы, шрамы, болезненные движения тела, плешивость (форма),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асимметрия лица, разноцветность глаз,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картавость, заикания, татуировки и т.д)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Карту составил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(должность и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Правильность составления карты проверил, формулу вычислил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(должность, подпись и дата)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6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Начальнику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социальной защиты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Х О Д А Т А Й С Т В 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В соответствии с постановлением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 от "_ _" _______________ 1996 г. N ____ направляются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документы на гр. 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фамилия, имя, отчество, год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содержащегося (освобожденного) в приемнике-распределителе,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получения направления в дом-интернат.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Начальник приемника-распределителя 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7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Начальнику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Х О Д А Т А Й С Т В 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В соответствии с постановлением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 от "_ _" ________________ 199__г. N ___ направляются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документы на гр. 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фамилия, имя, отчество, год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содержащегося (освобожденного) в приемнике-распределителе,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получения направления на лечение.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Начальник приемника-распределителя 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8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У Т В Е Р Ж Д А 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Начальник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 _" __________199__г.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 О С Т А Н О В Л Е Н И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 освобождении из приемника-распределителя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 _" _______________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гор.(пос.)_______________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Я,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должность, звание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фамилия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рассмотрев материалы проверки на гр.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фамилия, имя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_____________________, задержанного "_ _" _____________ 199__г.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наименование органа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содержащегося в приемнике-распределителе с "_ _"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 199__г.     по "_ _" ______________ 199__г.,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У С Т А Н О В И 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Гр.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Время рождения _________________ Место рождения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число, месяц, год                город (селение)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район, область (край, республика)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Национальность ___________ Семейное положение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если состоит в браке,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 указать фамилию, имя, отчество, год рождения жены (мужа),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кем и когда регистрирован брак, серия и N свидетельства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Отношение к воинской обязанности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Судимость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когда, по какой статье УК и на какой срок был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осужден, когда, в связи с чем освобожден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Имеет задолженность по исполнительному листу N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нарсуда _______________ района (города)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области (края, республики) в размере ___________ в пользу истца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фамилия, имя, отчество и адрес места жительства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 работает ___________. Цель приезда в данный населенный пункт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 какого времени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Личность подтверждена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наименование документа, серия, N,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кем и когда выдан, если ранее имел паспорт, 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указать его серию, N, кем и когда выдан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 О С Т А Н О В И 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Гр. __________________ из приемника-распределителя освободить,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фамилия и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выдать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долгосрочный или краткосрочный паспорт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направить в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наименование области (края, республики), района,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 для трудоустройства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города (селения)                     наименование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 в дом-интернат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учреждения, предприятия                     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Оформить проездные документы до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наименование ж-д. станции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подпись сотрудника, вынесшего постановление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Постановление мне объявлено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 _" _________________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Приложение 9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Угловой штамп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приемника-распределителя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 П Р А В К 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Выдана гражданину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 199_ года рождения в том, что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______________ 199__г. по _______________ 199__г. содержался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месяц, число               месяц, число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приемнике-распределителе и направляется к месту жительства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наименование области, края, республики,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маршруту: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Начальник приемника-распределителя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"_ _" ________________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М. 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10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Начальнику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территориального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органа департамента занятости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 О О Б Щ Е Н И 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 соответствии с постановлением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 от "_ _" _____________ 199__г. N ____ направляются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документы на гр. 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фамилия, имя, отчество, год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освобожденного из приемника-распределителя и изъявившего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желание работать на любом предприятии вашего города (области).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Прошу оказать гр.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фамилия, имя, отчество, год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содействие в трудоустройстве, о принятых мерах сообщить.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Начальник приемника-распределителя 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11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Угловой штамп                 Начальнику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приемника-распределителя                          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N __________            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"_ _" ________ 199__г.            внутренних дел (милиции)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 О О Б Щ Е Н И 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Направляется гр._________________________________________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фамилия, имя, отчество, год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_____________________,освобожденный из приемника-распределителя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изъявивший желание работать на любом предприятии (колхозе,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совхозе), расположенном на обслуживаемой Вами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Прошу оказать гр.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содействие в трудоустройстве, о принятых мерах сообщить.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Начальник приемника-распределителя 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Приложение 12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У Т В Е Р Ж Д А 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Начальник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 _" ___________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ПРАВИЛА ВНУТРЕННЕГО РАСПОРЯДКА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(типовые)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Лица, содержащиеся в приемнике-распределителе, обязаны строго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соблюдать Правила внутреннего распорядка и выполнять указания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работников приемника-распределителя.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В камерах приемника-распределителя разрешается хранить: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одежду и обувь по сезону;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туалетные принадлежности и полотенце;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продукты питания на срок до 3 суток;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книги, газеты и журналы;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табачные изделия и спички (не более 25 папирос в сутки);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медикаменты, предписанные медицинским работником;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бумагу, конверты и карандаш.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Во время пребывания в приемнике-распределителе запрещается: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иметь при себе запрещенные к хранению предметы, вещи и ценности;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шуметь, кричать, играть в азартные игры;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распивать спиртные напитки.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Для лиц, содержащихся в приемнике-распределителе,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устанавливается следующий распорядок дня: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Подъем                    - 7.00 час.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Туалет                    - 7 час. 00 мин. - 7 час. 30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Уборка помещений          - 7 час. 30 мин. - 8 час. 30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Завтрак                   - 8 час. 30 мин. - 9 час. 30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Обход комнат работниками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приемника-распределителя  - 9 час. 30 мин. - 10 час. 30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Обед                      - 14 час. 00 мин. - 15 час. 00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Ужин                      - 19 час. 00 мин. - 20 час. 00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Уборка помещений          - 20 час. 00 мин. - 21 час. 00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Туалет                    - 21 час. 00 мин. - 22 час. 00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отход ко сну              - 22 час. 30 мин.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Уборка помещений, двора приемника-распределителя и другие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внутрихозяйственные работы производятся силами задержанных под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наблюдением обслуживающего персонала во время, предусмотренное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начальником приемника-распределителя.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За причинение вреда имуществу учреждения виновные несут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ответственность по закону.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Начальник приемника-распределителя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подпись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 _" ______________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13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В Е Д О М О С Т 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на выдачу продуктов питания лицам,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содержащимся в приемнике-распределителе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органа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на "_ _" ________________ 199__г.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 N !Номер по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!   Наименование      !Стои-! Роспись в!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!п/п!журналу  ! и отчество  !    продуктов        !мость! получении!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 !регист-  !             !---------------------!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 !рации    !             !хлеб! пер-! вто- !чай!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 !         !             !    ! вое ! рое  !   !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 !         !             !    !блюдо!блюдо !   !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Начальник приемника-распределителя 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14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 П Р А В К 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Гражданин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поступил в приемник-распределитель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 "_ _" ______________________ 199__г.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приемника-распределителя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 медицинском осмотре заявил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здоров, болен, указать,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на что конкретно жаловался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 осмотре установлено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время содержания в приемнике-распределителе до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число,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 199__г. ему оказывалась медицинская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Подпись медицинского работника 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 _" __________________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