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1f25d" w14:textId="eb1f2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Республиканского государственного Производственно-эксплуатационного объединения Канцелярии Премьер-Министра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июня 1996 г. N 672. Утратило силу - постановлением Правительства РК от 26 октября 2000 г. N 1597 ~P001597.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названии и тексте постановления слова
"Производственно-эксплуатационного объединения Аппарата 
Правительства Республики Казахстан" заменить словами 
"Республиканского государственного производственно-эксплуатационного
объединения Аппарата Правительства Республики Казахстан" -
постановлениями Правительства РК от 28 июня 1996 г. N 828;
от 9 июля 1997 г. N 1090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P971090_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(Пункт 1 утратил силу - постановлением Правительства РК
от 6 февраля 1997 г. N 170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P970170_ </w:t>
      </w:r>
      <w:r>
        <w:rPr>
          <w:rFonts w:ascii="Times New Roman"/>
          <w:b w:val="false"/>
          <w:i w:val="false"/>
          <w:color w:val="000000"/>
          <w:sz w:val="28"/>
        </w:rPr>
        <w:t>
 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Утвердить фонд материального поощрения для работников
объединения в размере 40 процентов от фонда заработной платы и
социально-оздоровительный фонд в размере не более двух окладов на
каждого работника. Размер премирования руководящих работников, включая
руководителя, определить на уровне среднего процента премирования,
сложившегося по Объединению.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Приравнять руководящих работников Республиканского 
государственного Производственно-эксплуатационного объединения 
Канцелярии Премьер-Министра Республики Казахстан по условиям 
материально-бытового и медицинского обслуживания к работникам 
Канцелярии Премьер-Министра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Привести в соответствие с настоящим постановлением Устав
Республиканского государственного Производственно-эксплуатационного 
объединения, утвержденный постановлением Правительства Республики 
Казахстан от 16 ноября 1995 г. N 1545 
"О производственно-эксплуатационном объединении
Канцелярии Премьер-Министра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Признать утратившим силу постановление Кабинета Министров
Республики Казахстан от 11 октября 1994 г. N 1160 "Отдельные вопросы
Производственно-эксплуатационного объединения Управления Делами
Кабинета Министров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