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97ed" w14:textId="b2c9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зачете задолженности по кредиту Комиссии Европейского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3 июня 1996 г. N 683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сокращения образовавшейся задолженности акционерного
общества "Астана дари" перед республиканским бюджетом по кредиту
Комиссии Европейского Сообщества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провести зачет
части задолженности акционерного общества "Астана дари" по кредиту
Комиссии Европейского Сообщества перед республиканским бюджетом в
сумме 7,2 млн. (семь миллионов двести тысяч) тенге в счет
финансирования республиканских лечебных учреждений Министерства
здравоохранения Республики Казахстан за полученные ими лекарственные
препараты от организаций акционерного общества "Астана дари" согласно
прилагаемому перечню.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Зачет задолженности провести с отражением указанных сумм в
доходной и расходной частях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к постановлению Правительства
                                        Республики Казахстан
                                       от 3 июня 1996 г. N 683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Задолженность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республиканских лечебных учреждений,
             принимаемая к зачету с акционерным обществом
          "Астана дари", по состоянию на 1 апреля 1996 года
     _________________________________________________________________
                 |                                    |
        Номер    |  Наименование организации          | Сумма,
        аптеки   |                                    | тыс.тенге
     ____________|____________________________________|______________
          58       Казахский научно-исследовательский
                   институт онкологии                       92
           "       Госпиталь инвалидов Великой
                   Отечественной войны                    1521
          64       Казахский научно-исследовательский
                   институт глазных болезней              1409
          78       Казахский научно-исследовательский
                   институт туберкулеза                   2050
          65       Казахский научно-исследовательский
                   институт педиатрии                     1587
           "       Поликлиника Национальной академии
                   наук Республики Казахстан               519
           "       Республиканская стоматологическая
                   поликлиника                               7
           "       Республиканская консультационная
                   поликлиника                              15
                            ИТОГО                         7200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