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5206" w14:textId="b745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чрезвычайной противоэпидемической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1996 г. N 685. Утратило силу - постановлением Правительства РК от 11 июня 2003 г.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формирования и проведения единой государственной политики в области предупреждения, локализации и ликвидации эпидемий инфекционных болезней и массовых отравлений людей, эпизоотий животных и болезней растений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Республиканскую чрезвычайную противоэпидемическую комиссию.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Республиканской чрезвычайной противоэпидемической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постановлениями Правительства РК от 28 апреля 1998 г. N 389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апреля 2000 г. N 578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P000578_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 Республиканскую чрезвычайную противоэпидемическую комиссию возлагается координация научной и практической деятельности центральных и местных исполнительных органов, предприятий, учреждений, организаций всех форм собственности, направленной на предупреждение, локализацию и ликвидацию эпидемий инфекционных болезней и массовых отравлений людей, эпизоотий животных и болезней растений.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областей, городов и районов образовать чрезвычайные противоэпидемические комиссии на соответствующих территориях и, руководствуясь Положением о Республиканской чрезвычайной противоэпидемической комиссии, утвердить положения о них.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постановления Кабинета Министров Республики Казахстан от 21 сентября 1993 г. N 913 "О создании Республиканской чрезвычайной противоэпидемической комиссии" и от 10 мая 1995 г. N 636 "О внесении изменений в постановление Кабинета Министров Республики Казахстан от 21 сентября 1993 г. N 913".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3 июня 1996 г. N 685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 О Л О Ж Е Н И 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Республиканской чрезвычайной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противоэпидемической комиссии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основные задачи, функции, права и организацию работы Республиканской чрезвычайной противоэпидемической комиссии (далее - Комиссия), созданной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 "О санитарно-эпидемиологическом благополучии населения".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консультативно-совещательным межведомственным координирующим органом и создана в целях формирования и проведения единой государственной политики в области предупреждения, локализации и ликвидации эпидемий инфекционных болезней и массовых отравлений людей, эпизоотий животных и болезней растений.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осуществляет свои полномочия во взаимодействии с министерствами, государственными комитетами, иными центральными и местными исполнительными органами, предприятиями, учреждениями и организациями всех форм собственности Республики Казахстан, а также общественными объединениями.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основные задачи Комиссии входят: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органов, предприятий, учреждений, организаций всех форм собственности (далее - юридических лиц), направленной на предупреждение, локализацию и ликвидацию эпидемий инфекционных болезней и массовых отравлений людей, эпизоотий животных и болезней растений, санитарную охрану границ и территорий Республики Казахстан от завоза и распространения особо опасных и карантинных инфекций;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 по разработке проектов законодательных актов и других нормативных правовых актов по вопросам, отнесенным к их компетенции, а также рассмотрение, представление в установленном порядке проектов указанных документов в Правительство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руководства и координации деятельности чрезвычайных противоэпидемических комиссий областей, городов, районов, оказание им практической помощи в выполнении мероприятий, направленных на предупреждение, локализацию и ликвидацию эпидемий инфекционных болезней и массовых отравлений людей, эпизоотий животных и болезней растений.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Функции и права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целях выполнения указанных задач на Комиссию возлагаются: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решений, направленных на недопущение эпидемий инфекционных заболеваний и массовых отравлений людей, предупреждение завоза и распространения особо опасных и карантинных инфекций;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руководство и координация деятельности юридических лиц и граждан, направленной на предупреждение и ликвидацию инфекционных заболеваний и массовых отравлений;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привлечения сил и средств юридических лиц для выполнения конкретных противоэпидемических и противоэпизоотических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и снятие карантинно-ограничительных мер, связанных с проведением противоэпидемических и противоэпизоотических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периодическое заслушивание докладов ответственных лиц о ходе выполнения противоэпидемических и противоэпизоотических мероприятий, принятие по результатам заслушивания организационных и практических решений;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органов здравоохранения по направлению в очаги особо опасных инфекционных заболеваний специализированных медицинских формирований, оперативных групп Агентства Республики Казахстан по делам здравоохранения, других министерств, государственных комитетов и ведомств для предотвращения распространения болезней и ликвидации последствий их проявлений;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органов здравоохранения и ветеринарии по использованию средств массовой информации для медико- и ветеринарно-санитарного просвещения населения по предупреждению распространения опасных инфекционных заболеваний;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сбором и анализом информации о заболеваемости опасными болезнями в Республике Казахстан и за ее пределами;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введенных ограничений на перемещения людей и животных, перевозки грузов за пределы очага болезней, за выполнением других карантинных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Правительства Республики Казахстан об эпидемической и эпизоотической обстановке по опасным инфекциям в Республике Казахстан и в зарубежных странах.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внесены изменения - постановлениями Правительства РК от 28 апреля 1998 г. N 389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апреля 2000 г. N 578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P000578_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информацию от центральных и местных исполнительных органов о случаях инфекционных заболеваний людей, животных и растений;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на предприятиях, в учреждениях и организациях проверки состояния работы по профилактике инфекционных заболеваний и пищевых отравлений;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о введении карантинно-ограничительных мер с целью предупреждения распространения инфекционных болезней среди людей, животных и растений;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документы и заслушивать на заседаниях Комиссии сообщения соответствующих руководителей о принимаемых ими мерах по профилактике инфекционных заболеваний, выполнению санитарно-профилактических, противоэпидемических и противоэпизоотических мероприятий;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материалы в соответствующие органы об отстранении от работы, привлечении к административной или уголовной ответственности должностных лиц, по вине которых допущены эпидемии, эпизоотии инфекционных болезней или случаи массовых пищевых отравлений среди людей;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выносить на рассмотрение Правительства Республики Казахстан вопросы, связанные с профилактикой и снижением уровня инфекционных заболеваний, а также предупреждением пищевых отравлений.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Организация работы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проводит плановую работу, которая предусматривает решение текущих и перспективных вопросов: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предупреждения возникновения и распространения инфекционных заболеваний и пищевых отравлений;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выполнения юридическими лицами мероприятий по реализации Указов Президента и постановлений Правительства Республики Казахстан по профилактике и предупреждению распространения инфекционных заболеваний, а также решений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 учетом складывающейся эпидемической и эпизоотической обстановки проводит плановые и внеочередные заседания и организует контроль за исполнением принимаемых решений.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Организационное обеспечение работы Комиссии осуществляет аппарат Агентства Республики Казахстан по чрезвычайным ситуациям.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9 внесены изменения - постановлениями Правительства РК от 28 апреля 1998 г. N 389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P980389_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14 апреля 2000 г. N 578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P000578_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Комиссии оформляются протоколом и направляются для исполнения юридическим лицам и гражданам.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на заседании лицом и ответственным секретарем.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июня 1996 г. N 685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Персональный состав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Республиканской чрезвычайной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противоэпидемической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Макиевский Н. М.         - Заместитель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 -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чрезвычайным ситуациям,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Бижанов Н. К.            - первый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чрезвычайным ситуациям,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Девятко В. Н.            - Министр здравоохранения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Казахстан,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Алтынбеков С. А.         -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чрезвычайным ситуациям,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Бисмильдин Ф. Б.         - заместитель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санитарного врача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Казахстан, секретарь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Члены комиссии: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Абиев М. К.              - первый заместитель 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строительства, жилья и застройки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территорий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Адуов Р. С.              - заместитель директора Казахского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информационного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агентства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Акимбеков Н. К.          - заместитель Министра внутренних 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Алигужинов С. К.         - первый заместитель 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транспорта и коммуникаций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Алманиязов Э. А.         - начальник отдела защиты территории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населения Государственного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 по чрезвычайным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ситуациям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Арабов С. А.             - заместитель Председателя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национальной безопасности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(по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Баишев К. С.             - первый заместитель Министра экологии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биоресурсов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Дерновой А. Г.           - Главный государственный санитарный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врач Республики Казахстан 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Министра здравоохранения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Добрица В. П.            - директор Казахского противочумного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научно-исследовательского института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Ерекешев С. В.           - главный медико-санитарный инспектор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обороны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Ерошенкова Г. В.         - заместитель начальника Главного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оперативного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чрезвычайным ситуациям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Ким А. Г.                - заместитель Министра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молодежи,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Константинов А. В.       - первый заместитель Генерального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Прокурора Республики Казахстан (по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Кравчук А. В.            - начальник Главного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предупреждения чрезвычайных ситуаций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чрезвычайным ситуациям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Крылов Ю. М.             - вице-президент Республиканской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корпорации "Телевидение и радио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Медеуов Е. Т.            - заместитель Министра образования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Молгаждаров А. А.        - начальник Главного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гражданской защиты Государственного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комитета Республики Казахстан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чрезвычайным ситуациям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Нургалиева Е.            - заместитель Министра юстиции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Омаров А. Д.             - начальник Управления Алматинской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железной дороги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Отаров К. М.             - заместитель Министра сельского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хозяйства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Петров В. В.             - начальник Главного оперативного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управления Государственного комитета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 по чрезвычайным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ситуациям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Самакова А. Б.           - заместитель Министра промышленности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торговли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Сейтбатталов Б. Ж.       - исполняющий обязанности начальника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Главного Консульского управления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Спатаев М. Б.            - главный врач Республиканской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санитарно-эпидемиологической станции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Тохтаров Ж. Б.           - первый вице-президент Национальной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акционерной авиакомпании "Казакстан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ауе жолы"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Турсункулов Ш. Ж.        - Главный государственный ветеринарный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инспектор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Умбетбаев Т. А.          - первый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Государственного комитета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 по охране государственной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границы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Шнитковский А. А.        - заместитель Председателя Таможенного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