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e1520" w14:textId="97e15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Комиссии при Правительстве Республики Казахстан по реформированию государственных служб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июня 1996 г. N 686. Утратило силу - постановлением Правительства РК от 6 июня 2000 года N 855 ~P000855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Правительство Республики Казахстан постановляет:
     1. Создать при Правительстве Республики Казахстан Комиссию по
реформированию государственных служб в следующем составе:
     Кажегельдин А. М.     - Премьер-Министр Республики Казахстан
                              (председатель Комиссии)
     Есимов А.С.           - Первый заместитель Премьер-
                             Министра Республики Казахстан -
                             Председатель Государственного
                             комитета Республики Казахстан
                             по инвестициям, заместитель
                             председателя Комиссии
     Касымов А.К.          - заместитель Руководителя
                             Аппарата Правительства
                             Республики Казахстан -
                             заведующий Отделом
                             территориального развития,
                             член Комиссии
     Шукеев У. Е.          - Министр экономики Республики Казахстан
     Павлов А. С.          - Министр финансов Республики Казахстан
     Колпаков К. А.        - Министр юстиции Республики Казахстан
     Раимов С.Р.           - заведующий Секретариатом Комиссии
                             по реформированию государственных 
                             служб 
     Дорофеева В.Н.        - заведующая сектором Секретариата
                             Комиссии, ответственный секретарь 
&lt;*&gt;
     Бегахметов Т.К.       - Руководитель Аппарата Правительства
                             Республики Казахстан
&lt;*&gt;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Состав Комиссии изменен - постановлением Правительства
РК от 26 августа 1996 г. N 1051 и постановлениями Правительства
Республики Казахстан от 2 декабря 1996 г. N 1465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P961465_ </w:t>
      </w:r>
      <w:r>
        <w:rPr>
          <w:rFonts w:ascii="Times New Roman"/>
          <w:b w:val="false"/>
          <w:i w:val="false"/>
          <w:color w:val="000000"/>
          <w:sz w:val="28"/>
        </w:rPr>
        <w:t>
 ,
от 6 февраля 1997 г. N 161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P970161_ </w:t>
      </w:r>
      <w:r>
        <w:rPr>
          <w:rFonts w:ascii="Times New Roman"/>
          <w:b w:val="false"/>
          <w:i w:val="false"/>
          <w:color w:val="000000"/>
          <w:sz w:val="28"/>
        </w:rPr>
        <w:t>
 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целях организационно-информационного обеспечения деятельности
Комиссии при Правительстве Республики Казахстан по реформированию
государственных служб образовать Секретариат Комиссии и количестве 5
человек, возглавляемый заведующим Секретариатом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Должность заведующего Секретариатом Комиссии при Правительстве
Республики Казахстан по реформированию государственных служб
приравнять к должности первого заместителя заведующего отделом
Аппарата Правительства республики. Распространить на работников
Секретариата Комиссии порядок оплаты труда и иные условия,
предусмотренные для работников Аппарата Правительства республики.
Разместить Секретариат Комиссии в Резиденции Президента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Министерствам, государственным комитетам, центральным
исполнительным органам, не входящим в состав Правительства,
местным исполнительным органам, другим государственным органам
представлять по запросу необходимую для Комиссии при Правительстве
Республики Казахстан по реформированию государственных служб
информацию, оказывать практическую помощь в ее работе.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Утвердить Положение о Комиссии при Правительстве Республики
Казахстан по реформированию государственных служб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постановлением Правительства
                                  Республики Казахстан
                                 от 3 июня 1996 г. N 686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П О Л О Ж Е Н И 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о Комиссии при Правительстве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по реформированию государственных служб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Комиссия при Правительстве Республики Казахстан по
реформированию государственных служб (в дальнейшем - Комиссия)
является консультативно-совещательным органом, осуществляющим
свою деятельность в соответствии с Конституцией, законами,
актами Президента и Правительства Республики Казахстан
и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Основной целью деятельности Комиссии является всестороннее
способствование становлению в Республике Казахстан эффективной
системы государственного управления, отвечающей интересам общества,
государства и современным международным стандартам.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Основными задачами Комиссии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выработка предложений по совершенствованию системы органов
государственного управления, форм и методов административного
управления, системы кадровой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системный анализ деятельности центральных и местных органов
государственного управления и подготовка рекомендаций по ее
улучшению;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анализ и координация хода реформирования центральных и местных
органов государственного 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рассмотрение действующих актов, подготовка предложений по их
изменению, разработке новых нормативных актов, правил, процедур,
регламентирующих организацию управления структурами и персоналом
центральных и местных государственных служб;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организация и проведение конференций, совещаний, исследований и
других мероприятий по вопросам организации и реформирования
государственных служб;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координация международных проектов для подготовки и
переподготовки государственных служащих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подготовка отчетов по основным видам деятельности Комиссии и
хода реформирования государственных служб.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Комиссия полномочна: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запрашивать необходимую информацию от министерств,
государственных комитетов, центральных исполнительных органов,
не входящих в состав Правительства, местных исполнительных
органов, других государственных органов по вопросам, входящим
в ее компетенцию;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участвовать в рассмотрении и обсуждении проблем реформирования
и становления государственных служб, решаемых Правительством
республики, в деятельности ведомственных и межведомственных органов,
разрабатывающих вопросы государственных служб;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создавать по комплексу вопросов и отдельным направлениям
комиссии рабочие группы, привлекать в установленном порядке для
решения вопросов, входящих в ее компетенцию, научные коллективы,
ученых, отечественных и иностранных специалистов;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созывать в установленном порядке по вопросам, входящим в
ее компетенцию, конференции, совещания, проводить другие мероприятия;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вносить предложения о рассмотрении вопросов Правительством
республики, министерствами, другими Центральными и местными
органами государственного 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взаимодействовать по вопросам своей деятельности с
Администрацией Президента Республики Казахстан, аппаратами
Парламента и Правительства, другими Центральными и местными
органами государственного управления, научными коллективами,
учеными, специалистами, соответствующими международными
организациями.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Непосредственное руководство Комиссией осуществляется
Премьер-Министром Республики Казахстан. Работа Комиссии
строится планово. Разработанные Комиссией материалы представляются
Премьер-Министру и в установленном порядке могут быть внесены
на рассмотрение Правительства и Президента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Назначение на должность и освобождение от должности
заведующего Секретариатом Комиссии и других ее работников
осуществляется постановлением Правительства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