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011e" w14:textId="4470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центре межбанковских и финансовых телекоммуникаций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1996 г. N 691.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Программой действий Правительства по углублению реформ на 1996-1998 годы, в целях ускорения создания системы межбанковских и финансовых телекоммуникаций для обслуживания подразделений Министерства финансов, Национального Банка, Таможенного комитета Республики Казахстан и улучшения платежной системы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создание Национальным Банком и государственным Бюджетным банком Республики Казахстан акционерного общества закрытого типа "Центр межбанковских и финансовых телекоммуникаций "БанкНет" согласно действующему законодательству.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предоставить каналы связи акционерному обществу "Центр межбанковских и финансовых телекоммуникаций "БанкНет" в аренду на условиях, предусмотренных для организаций, финансируемых из республиканского бюджета.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