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ea9de" w14:textId="4eea9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финансировании подведомственных организаций Управления Делами Президента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июня 1996 г. N 707. Утратило силу - постановлением Правительства РК от 30 июня 2000 года N 993 ~P000993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Указом Президента Республики от 26 марта
1996 г. N 2918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U962918_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изменений и дополнений в
Положение об Управлении Делами Президента Республики Казахстан,
утвержденное Указом Президента Республики Казахстан от 6 ноября 1995
г. N 2600"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Финансирование расходов на содержание Управления Делами Президента 
Республики Казахстан, Хозяйственного управления Парламента Республики 
Казахстан, Медицинского центра Управления Делами Президента Республики 
Казахстан, как самостоятельных юридических лиц, осуществлять из 
республиканского бюджета отдельно.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1 внесены изменения - постановлением Правительства РК 
от 20 июля 1999 г. N 1012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P991012_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Установить, что финансирование расходов Администрации
Президента Республики Казахстан осуществляется через Управление
Делами Президента Республики Казахстан, а Парламента Республики
Казахстан - через Хозяйственное управление Парламента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Сохранить действующий порядок финансирования расходов на
содержание Аппарата Правительства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Премьер-Министр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