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3691" w14:textId="a473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 августа 1995 г. N 1055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6 июня 1996 г. N 715.  Утратило силу - постановлением Правительства РК от 11 июля 2002 г. N 761 (вступает в силу с 1 января 2002 г.) ~P020761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 августа 1995 г. N 1055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P951055_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международных организаций, освобождаемых от подоходного налога с юридических лиц" (САПП Республики Казахстан, 1995 г., N 27, ст.316)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международных организаций, освобождаемых от подоходного налога с юридических лиц, утвержденный указанным постановлением,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"47. Общественный фонд "Международный фонд спасения Арала".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Премьер-Министра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