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7c07" w14:textId="40b7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военного факультета при Академии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6 июня 1996 г. N 717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подготовки высококвалифицированных военных специалистов
для Вооруженных Сил Республики Казахстан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при Академии Гражданской авиации военный факультет по
подготовке офицеров кадра - инженеров по радиоэлектронике для
Военно-Воздушных Сил Министерства обороны Республики Казахстан по
специальности "Командно-тактическая связь и радиотехническое
обеспечение" и офицеров запаса по перечню специальностей,
готовящихся в Академии Гражданской авиации.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Министру обороны Республики Казахстан по согласованию с
Национальной акционерной авиационной компанией "Казахстан ауе жолы",
Министерством образования, Министерством финансов, Министерством
экономики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организационно-штатную структуру военного факультета;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укомплектовать штаты командно-преподавательского состава,
подразделений обеспечения за счет Военно-Воздушных Сил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и утвердить учебные планы, программы с учетом
получаемой военной специальности, условия приема на военный факультет,
подготовить в соответствии с требованиями учебных планов и программ
учебно-материальную базу.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Национальной акционерной авиационной компании "Казахстан ауе
жолы" обеспечить размещение факультета на существующей
учебно-материальной и технической базе.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 производить
финансирование военного факультета при Академии Гражданской авиации из
республиканского бюджета на 1996 год за счет увеличения расходов на
оборону.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