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4232" w14:textId="b9b4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взаимозачета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1996 г. N 727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кредитования жилищной сферы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акционерного общества "Павлодарский
домостроительный комбинат" по передаче в распоряжение государственного
Банка жилищного строительства Республики Казахстан готовых квартир
стоимостью 8600 тыс. (восемь миллионов шестьсот тысяч) тенге для
последующего их использования в соответствии с положениями Программы
по новой жилищной политике.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произвести зачет
задолженности акционерного общества "Павлодарский домостроительный
комбинат" в бюджет по результатам проведения внутриреспубликанского
зачета взаимных долгов в сумме 8600 тыс. (восемь миллионов шестьсот
тысяч) тенге в счет предусмотренных в республиканском бюджете средств
государственному Банку жилищного строительства Республики Казахстан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качестве ресурсов для льготного долгосрочного кредитования
строительства или приобретения гражданами жилья.
     3. Указанный зачет провести с отражением в доходной и расходной
частях бюджета на 1996 год.
     Заместитель Премьер-Министра
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