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6168" w14:textId="2a76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приватизации нефтегазодобывающего управления "Каламкас" акционерного общества "Мангистаумунайгаз"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1996 г. N 728. Утратило силу - постановлением Правительства РК от 28 июня 1996 г. N 830. ~P960830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стабильной работы и перспективной разработки
месторождений, а также осуществления мероприятий по охране окружающей
природной среды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 и Министерству нефтяной и газовой
промышленности Республики Казахстан в установленном законом порядке
передать государственному комитету Республики Казахстан по
приватизации имущество нефтегазодобывающего управления "Каламкас"
акционерного общества "Мангистаумунайгаз".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приватизации
в соответствии с действующим законодательством, с учетом
внешнеэкономических интересов Республики Казахстан, осуществить
продажу имущественного комплекса нефтегазодобывающего управления
"Каламкас" на закрытом тендере.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выполнение настоящего постановления возложить на
Заместителя Премьер-Министра Республики Казахстан Г.Г. Штойка.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