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f029b" w14:textId="edf0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Министерстве социальной защиты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1996 г. N 741. Утратило силу - постановлением Правительства РК от 3 марта 1997 г. N 290 ~P970290.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Министерстве социальной защиты населения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организаций, находящихся в ведении Министерства социальной защиты населения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9 декабря 1993 г. N 1228 "Об утверждении Положения о Министерстве социальной защиты населения Республики Казахстан" (САПП Республики Казахстан, 1993 г., N 48, ст. 581);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25 изменений и дополнений, которые вносятся в решения Правительства Республики Казахстан, утвержденных постановлением Правительства Республики Казахстан от 6 февраля 1995 г. N 115 "О внесении изменений и дополнений в решения Правительства Республики Казахстан" (САПП Республики Казахстан, 1995 г., N 5, ст. 62).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17 июня 1996 г. N 741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 Министерстве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социальной защиты населения Республики Казахстан (Минсоцзащиты Республики Казахстан) является центральным исполнительным органом, осуществляющим руководство сферой социального обеспечения по возрасту, в случае болезни, инвалидности, потери кормильца, предоставлению социальных услуг и обеспечивающим проведение единой государственной политики в области социальной защиты пенсионеров, инвалидов, семей с несовершеннолетними детьми, а также других групп населения, нуждающихся в государственной поддержке.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социальной защиты населения Республики Казахстан в своей деятельности руководствуется Конституцией Республики Казахстан, законами, актами Президента Республики Казахстан, постановлениями Парламента Республики Казахстан, решениями Правительства Республики Казахстан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социальной защиты населения Республики Казахстан наряду с соответствующими министерствами, государственными комитетами и иными центральными и местными исполнительными органами Республики Казахстан несет ответственность за обеспечение единой государственной политики в области социальной защиты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Министерства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государственных научно обоснованных программ, планов и прогнозов в области социальной защиты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проектов законодательных и других нормативно-правовых актов и предложений о совершенствовании законодательства по вопросам социальной защиты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законодательных и других нормативных актов в части обеспечения социальной защиты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государственными пенсиями, пособиями и другими социальными выплатами;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социального обслуживания пенсионеров и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деятельностью Пенсионного фонда и Фонда государственного социального страхования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полного учета и регистрации плательщиков обязательных страховых взносов;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аккумулирование средств и обеспечение финансирования расходов на выплату пенсий, пособий и других социальных выплат;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полнотой поступления средств в Пенсионный фонд, Фонд государственного социального страхования и своевременной выплатой пенсий, пособий и других социальных выплат;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финансирования подведомственных учреждений, а также мероприятий по социальной защите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за рациональным и эффективным использованием бюджетных ассигнований, средств Пенсионного фонда и Фонда государственного социального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органов социальной защиты населения и оказание им организационно-методической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внедрение в системе социальной защиты населения единых информационных технологий, создание автоматизированной системы обработки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руководство деятельностью медико-социальных экспертных комиссий и реабилитации инвалидов, участие в реализации мер по обеспечению доступа инвалидов к действующей инфраструктуре;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представительными и исполнительными органами, общественными объединениями, благотворительными фондами и иными структурами с целью поддержки пенсионеров, инвалидов, семей с несовершеннолетними детьми и других групп населения, нуждающихся в государственной поддержке;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содействия и поддержка деятельности общественных объединений ветеранов и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международное сотрудничество, поддержка взаимосвязей с соответствующими структурами других государств, международными организациями в части вопросов, относящихся к компетенции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Министерство социальной защиты населения Республики Казахстан в соответствии с возложенными на него задачами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 области организации пенсионного обеспечения и предоставления пособий: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организационное и методическое руководство по назначению, перерасчету, выплате и доставке пенсий, пособий и других социальных выплат и обеспечивает финансирование выплаты пенсий и пособий;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совершенствованию пенсионного обеспечения и предоставления пособий;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внедряет в работу органов социальной защиты населения пакеты прикладных программ для автоматизированной системы управления и обработки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подготовке правовой базы для развития негосударственных пенсионных фондов и фондов социального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 области социального обслуживания: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 участием местных исполнительных органов социально-бытовое обслуживание пенсионеров, инвалидов, семей с несовершеннолетними детьми и других групп населения, нуждающихся в государственной поддержке, а также предоставление им льгот, установленных законодательством, путевок на санаторно-курортное лечение и специальных средств передвижения; материально-бытовое, медико-социальное и специальное культурное обслуживание пенсионеров и инвалидов, находящихся в учреждениях системы социальной защиты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координацию работы подведомственных организаций и учреждений, содействует развитию рыночных отношений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службой медико-социальной экспертизы и реабилитации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формировании государственной политики в области градостроительства, обеспечивающей доступность объектов инфраструктуры для инвалидов и престарелых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созданию и развитию специализированных предприятий по использованию труда инвалидов и пенсионеров, развитию надомных видов труда и других форм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организацию протезно-ортопедической помощи населению;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созданию и функционированию научно-исследовательской и опытно-конструкторской базы в области протезирования и протезостроения, разработке и внедрению технических средств реабилитации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в области подготовки законодательства о социальной защите населения: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совместно с заинтересованными центральными и местными исполнительными органами и вносит на рассмотрение Правительства Республики Казахстан предложения по совершенствованию законодательства о социальной защите населения, обобщает практику применения законодательства о социальной защите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готовит заключения по проектам законодательных и других нормативных актов в части, касающейся социальных вопросов;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в области финансовой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экономическую и финансовую работу в системе органов социальной защиты населения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перспективное и текущее прогнозирование, финансирование предприятий, организаций и учреждений, а также мероприятий по социальной защите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готовит экономические обоснования по организации различных видов социальной помощи населению;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предложений о формировании налоговой политики в отношении пенсионеров, инвалидов, семей с несовершеннолетними детьми и других групп населения, нуждающихся в государственной поддержке;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 пределах своей компетенции мероприятия по совершенствованию организации, нормирования и оплаты труда работников системы социальной защиты населения, разрабатывает сетевые показатели, организует контроль за правильностью применения форм и системы оплаты труда (должностных окладов, тарифных ставок, доплат, надбавок, районных коэффициентов к заработной плате и другие) работников подведомственных организаций, разрабатывает квалификационные должностные характеристики работников социальной защиты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балансы и отчеты по хозяйственной деятельности организаций и учреждений, подведомственных Министерству;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нормативы социального обслуживания престарелых граждан и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в Правительство Республики Казахстан по формированию и утверждению бюджетов Пенсионного фонда и Фонда государственного социального страхования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текущую, оперативную работу по исполнению бюджетов Пенсионного фонда и Фонда государственного социального страхования по доходам и расходам;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полнотой, своевременностью поступления и целевым использованием средств Пенсионного фонда и Фонда государственного социального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ведение бухгалтерского учета средств Пенсионного фонда и Фонда государственного социального страхования, обеспечивает составление бухгалтерской, статистической и оперативной отчетности по показателям поступления и использования средств Пенсионного фонда и Фонда государственного социального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в области международного сотрудничества: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установленном порядке в деятельности международных организаций, занимающихся вопросами социальной защиты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принимает участие в подготовке и заключении с иностранными партнерами договоров в сфере социальной защиты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решает вопросы пенсионного обеспечения, предоставления пособий и социального обслуживания иностранных граждан, проживающих на территории Казахстана, согласно международным соглашениям;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другие вопросы деятельности Министерства: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проводит мероприятия по подготовке и расстановке кадров и повышению квалификации кадров в системе органов социальной защиты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обращения, заявления и жалобы граждан в сроки, установленные действующим законодательством, и принимает по ним необходимые меры;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прием граждан по вопросам социальной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взаимодействие с центральными и местными исполнительными органами по реализации мероприятий гражданской обороны.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выполнения возложенных функций Министерству социальной защиты населения Республики Казахстан предоставляется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 за правильным применением действующего законодательства по социальной защите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проверки на предприятиях, в учреждениях и организациях всех форм собственности по вопросам правильности исчисления, полноты и своевременности перечислений страховых взносов в Пенсионный фонд и Фонд государственного социального страхования и принимать меры по результатам проверок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взаимодействовать с центральными, местными представительными и исполнительными органами по вопросам, связанным с социальной защитой пенсионеров, инвалидов, семей с несовершеннолетними детьми и других групп населения, имеющих право на социальное обеспечение, а также нуждающихся в государственной поддержке;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информировать население по вопросам социального обеспечения и социальной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издавать в пределах компетенции инструктивные документы, обязательные для исполнения подведомственными организациями, органами социальной защиты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представлять по поручению Правительства Республики Казахстан интересы Казахстана на международном уровне в части вопросов, входящих в его компетенцию.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Министерство социальной защиты населения Республики Казахстан осуществляет непосредственное руководство деятельностью областных, городских, районных управлений (отделов) социальной защиты населения и республиканских подведомственных организаций. Эти органы подотчетны и подконтрольны перед Министерством о своей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Образование, реорганизация, ликвидация и наименование подведомственных учреждений, организаций, предприятий производится Министерством, а областных, городских, районных управлений (отделов) социальной защиты населения - соответствующими акимами по согласованию с Министерством.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Реорганизация и ликвидация Министерства социальной защиты населения Республики Казахстан производится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Министерство социальной защиты населения Республики Казахстан возглавляет Министр, назначаемый на должность и освобождаемый от должности Президентом Республики Казахстан по представлению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социальной защиты населения Республики Казахстан имеет заместителей, назначаемых Правительством Республики Казахстан по представлению Министра. Распределение обязанностей между заместителями Министра, руководителями структурных подразделений производится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социальной защиты населения Республики Казахстан несет персональную ответственность за выполнение возложенных на Министерство задач и функций, устанавливает степень ответственности заместителей Министра и руководителей структурных подразделений центрального аппарата Министерства за руководство отдельными направлениями деятельности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Министр социальной защиты населения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на должность и освобождает от должности работников центрального аппарата Министерства, руководящих работников подведомственных предприятий, учреждений,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на должность и освобождает от должности начальников управлений социальной защиты населения областей и города Алматы по согласованию с соответствующими акимами;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уставы (положения) республиканских государственных предприятий, подведомственных Министерству, производит их структурные изменения;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штатное расписание центрального аппарата, положения о подразделениях Министерства, а также смету расходов на содержание центрального аппарата Министерства в пределах ассигнований, утвержденных на соответствующий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компетенции Министерства издает приказы, инструкции, обязательные для исполнения органами социальной защиты населения и подведомственными предприятиями, учреждениями 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имеет другие права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необходимых случаях издает с руководителями других министерств, ведомств Республики Казахстан совместные приказы, инструкции и разъяснения.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Структура и численность работников центрального аппарата Министерства социальной защиты населения Республики Казахстан и размер ассигнований на его содержание, включая фонд оплаты труда, утверждается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Консультативно-совещательным органом при Министерстве является коллегия, в состав которой входит Министр (председатель коллегии) и его заместители по должности, а также руководители структурных подразделений Министерства в пределах численности, установленной Правительством Республики Казахстан. Состав коллегии утверждается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на своих заседаниях рассматривает основные вопросы социального обеспечения населения, заслушивает доклады руководителей подведомственных Министерству, организаций и территориальных органов социальной защиты населения, отчеты управлений и отделов Министерства и другие вопросы, относящиеся к компетенции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коллегии реализуются приказами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Министерство социальной защиты населения Республики Казахстан является юридическим лицом, имеет самостоятельный баланс, расчетный и иные (в том числе валютные) счета в учреждениях банка, печать с изображением Государственного герба Республики Казахстан и со своим наименованием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Утвержден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 17 июня 1996 г. N 741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организаций, находящихся в ведении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социальной защиты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Республиканская медико-социальная экспертная комиссия (РМСЭК)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Информационно-аналитический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Курсы повышения квалификации кадров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Алматинский опытно-экспериментальный протезно-ортопедический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Петропавловское опытно-экспериментальное предприятие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протезно-ортопедическим изделиям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Семипалатинское опытно-экспериментальное предприятие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протезно-ортопедическим изделиям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Центральная экспериментальная лаборатория протезирования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Республиканский пансионат "Ардагер" для ветеранов войны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