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8ac8" w14:textId="5538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1996 г. N 759.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государственным комитетам, иным центральным исполнительным органам, акимам областей и г. Алматы совместно с Министерством юстиции, Министерством образования Республики Казахстан обеспечить пересмотр нормативных актов, противоречащих Положению о Министерстве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22 июня 1993 г. N 524 "Об утверждении Положения о Министерстве образования Республики Казахстан" (САПП Республики Казахстан, 1993 г., N 24, ст. 295);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изменений и дополнений, которые вносятся в решения Правительства Республики Казахстан, утвержденных постановлением Правительства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Премьер-Министра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20 июня 1996 г. N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Министерстве образования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образования Республики Казахстан является центральным исполнительным органом республики, осуществляющим руководство сферой образования. Министерство образования Республики Казахстан осуществляет свою деятельность во взаимодействии с другими центральными 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образования Республики Казахстан в своей деятельности руководствуется Конституцией, законами,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образования Республики Казахстан является юридическим лицом, имеет в рамках действующего законодательства соответствующие (в том числе валютные) счета в банковских учреждениях,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II. Основные задачи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образования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Министерства образования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реализация стратегии развития образования на основе долгосрочных приоритетов социально-экономического развития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обязательного среднего образования граждан республики, подготовка квалифицированных рабочих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содержания дошкольного, внешкольного, общего среднего, профессионального-технического, среднего специального, высшего, послевузовского и соответствующего дополнительного образования, повышение квалификации и переподготовки кадров, обеспечение личностной и социальной направленности образования, расширение доступа граждан к образованию различного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исполнением законодательства Республики Казахстан в области образования, создания единой системы оценки деятельности образовательных учреждений всех уровней, независимо от их ведомственной подчиненности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механизма управления научной деятельностью в высшей школе, координация научно-исследовательских и опытно-конструкторских работ в учреждениях высшего и соответствующего дополнительного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экономического механизма функционирования системы образования, участие совместно с заинтересованными министерствами, государственными комитетами, иными центральными исполнительными органами в формировании финансовой политики в этой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области, создание необходимых условий для развития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различных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материально-технической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экспериментально-производственной базы учебного процесса и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и развитие международного сотрудничества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III. Функции Министерства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Министерство образования Республики Казахстан в соответствии с возложенными на него задачами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в пределах своей компетенции нормативные акты, регламентирующие деятельность учреждений образования всех уровней и являющиеся обязательными для всех государственных и примерными для негосударственных учреждений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реализации государственных (национальных), целевых и международных программ в области образования и вузовской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соответствующие общеобязательные стандарты образования, определяющие необходимый минимальный уровень требований к выпускникам учреждений образования различных типов, независимо от их ведомственной подчиненности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министерствами, государственными комитетами, иными центральными исполнительными органами республики определяет классификаторы (перечни) специальностей (профессий), по которым ведется подготовка кадров в профессионально-технических школах, средних специальных и высших учебных заведениях, порядок их действия в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инновационную политику в области технологий обучения, направленную на повышение эффективности всех уровней образования, развитие творческой активности педагогических работников, учащихся и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установленном порядке аттестацию, повышение квалификации и переподготовку педагогических, руководящих и других работников учреждений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научно-методическому обеспечению всех уровней образования, изданию учебной литературы и производству учебных пособий и оборудования, формирует программы фундаментальных и поисковых научно-исследовательских работ, проводимых в учебных и научных учреждениях Министерства образования Республики Казахстан, и обеспечивает их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в порядке, установленном законодательством, нормативы и типовые положения (инструкции, регламенты) для проведения лицензирования, аттестации и аккредитации учебных заведений и учреждений образования, осуществляющих подготовку, переподготовку и повышение квалификации кадров, независимо от их ведомственной подчиненности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порядке, установленном законодательством, лицензирование, аттестацию и аккредитацию высших и средних специальных учебных заведений и учреждений образования, осуществляющих подготовку, переподготовку и повышение квалификации кадров, независимо от их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общего среднего и профессионально-технического образования лицензируются управлениями (департаментами) образования областей, городов республиканского значения и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изучении потребности рынка труда в специалистах, разработке прогнозов их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по определению объема бюджетных ассигнований, направляемых на образование, подготовку (переподготовку) специалистов и научно-педагогических кадров, осуществление научной деятельности в высшей школе, а также по установлению республиканских нормативов и порядка финансирования соответствующих образовательных и научных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 согласованию с Министерством экономики Республики Казахстан, заинтересованными министерствами, государственными комитетами, иными центральными исполнительными органами общий план приема всех категорий обучающихся в образовательных учреждениях республиканского подчинения (кроме военных), финансируемых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открывает магистратуру, аспирантуру и докторантуру и прекращает в установленном законодательством порядке их деятельность в государственных подведомственных учреждениях высшего и соответствующего дополнительного образования, подведомственных научных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общий порядок приема граждан в государственные учреждения образования Республики Казахстан, магистратуру, аспирантуру и докторантуру, независимо от их ведомственной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развитие сети образовательных учреждений; по согласованию с соответствующими центральными исполнительными органами республики вносит в Правительство Республики Казахстан предложения о создании, реорганизации и ликвидации государственных учреждений среднего специального и высшего образования; рассматривает предложения министерств, государственных комитетов, иных центральных исполнительных органов Республики Казахстан, акимов областей, городов республиканского значения и столицы о создании, реорганизации и ликвидации государственных учреждений дошкольного, внешкольного, общего среднего, профессионально-технического образования, а также учреждений повышения квалификации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Правительство Республики Казахстан по переименованию государственных вузов и ссузов и оптимизации их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практические меры по развитию фундаментальных научных исследований, включая исследования на основе грантов, поисковых и опытно-конструкторских работ и содействует развитию организационно-экономической и инновационной деятельности, направленных на внедрение в учебный процесс и эффективную реализацию на практике результатов научных исследований и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для государственных учебных заведений образцы документов об общем среднем, профессионально-техническом, среднем специальном, высшем, послевузовском образовании, определяет их эквивалентность, на основании международных договоров решает вопросы признания (нострификации) на территории Республики Казахстан иностранных документов о соответствующих уровнях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сотрудничество высшей школы с Министерством науки - Академией наук Республики Казахстан, отраслевыми академиями, отраслями экономики в области интеграции фундаментальной и прикладной науки и образования, создания и внедрения наукоемких систем с кадровым обеспечением;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предложения, касающиеся заключения международных договоров (соглашений) Республики Казахстан, обеспечивает выполнение программ международного сотрудничества в области образования, командирует за границу учащихся, студентов, аспирантов, докторантов, научно-педагогических и других работников государственных учреждений образования, обеспечивает прием иностранных граждан на обучение, стажировку и повышение квалификации в государственные учебные заведения в соответствии с международными договорами (соглашениями)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визовую поддержку иностранных учащихся, студентов и специалистов, в установленном законодательством порядке оформляет соответствующие документы для выезда за границу и открывает свои представительства в зарубежных странах и представительства иностранных организаций-партнеров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конференций, симпозиумов, совещаний, выставок по проблемам образования и науки, предметных олимпиад и конкурсов, в том числе международных;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законодательных и иных нормативных актов, определяющих функционирование системы образования и вузовской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финансирование подведомственных образовательных учреждений и научных организаций республиканского подчинения за счет средств республиканского бюджета и других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о государственных нормативах оплаты труда в соответствующих образовательных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общественными объединениями, заинтересованными министерствами, государственными комитетами, иными центральными исполнительными органами республики разрабатывает и реализует меры по социальной защите детей дошкольного возраста, учащихся, студентов, аспирантов, докторантов, слушателей и работников отрасли по улучшению условий их труда, быта, отдыха и медицинского обслуживания, по охране прав детей-сирот и детей, оставшихся без попечения родителей, детей и подростков, имеющих отклонения в психофизическом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методическое руководство физкультурно-спортивным процессом в учреждениях образования, совместно с заинтересованными министерствами, государственными комитетами и иными центральными исполнительными органами республики, координирует работу по подготовке спортивного резерва во внешкольных учреждениях, учебно-тренировочных центрах системы образования, обеспечивает участие школьных и студенческих команд в международных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разрабатывает и утверждает положения о военной подготовке учащейся молодежи, организует военную подготовку студентов на военных кафедрах вузов, начальную военную подготовку учащейся молодежи допризывного и призывного возраста в учебных заведениях, независимо от их ведомственной подчиненности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назначает на должность и освобождает от должности руководителей высших и средних специальных учебных заведений республиканского подчинения (кроме военных, автономных и международных), а также руководителей подведомственных учреждений и организаций республиканского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предложения местных органов исполнительной власти о назначении на должность и освобождении от должности руководителей управлений (департаментов) образования областей, городов республиканского значения и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награждение почетными знаками и грамотами Министерства образования Республики Казахстан, а также представление к государственным наградам работников, внесших значительный вклад в развитие образования (при необходимости по согласованию с соответствующими министерствами, государственными комитетами, иными центральными исполнительными органами);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выступает в качестве учредителя подведомственных учреждений образования, других учреждений и организаций республиканского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согласование нормативных актов министерств, государственных комитетов, иных центральных исполнительных органов республики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созданию и организации деятельности региональных советов руководителей государственных высших и средних специальных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государственные нормативы материально-технической обеспеченности образовательного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сбор, обработку, анализ и представление государственной статистической отчетности в области образования, обеспечивает ее достоверность;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начало и завершение учебного года в общеобразовательных учреждениях, а также сроки каникул для учащихся;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 соответствии с действующим законодательством порядок оказания платных образовательных услуг государственными учреждениями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образования Республики Казахстан участвует в межотраслевом и межрегиональном регулировании системы общего среднего, профессионально-технического, среднего специального, высшего, послевузовского и соответствующего дополнительного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IV. Права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образования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решения по вопросам, входящим в его компетенцию, давать разъяснения (консультации) по указанным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создавать, реорганизовывать и ликвидировать в порядке, установленном законодательством, образовательные учреждения, иные организации, непосредственно подчиненные 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временные творческие коллективы для решения задач в области образования и вузовской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установленном законом порядке журналы, газеты и другие печатные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инспектировать образовательные учреждения и органы управления образованием по вопросам своей компетенции, а также делегировать это право соответствующим государственным органам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в подведомственных организациях проверки эффективности использования средств республиканского бюджета, выделенных на осуществление образовательной деятельности, научно-исследовательских и опытно-конструкторских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V. Организация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образования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образования Республики Казахстан возглавляет Министр,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на должность и освобождение от должности заместителей Министра производится Правительством Республики Казахстан по представлению Министра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Министр образования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 принципах единоначалия оперативное руководство деятельностью Министерства, в пределах своей компетенции принимает решения и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на рассмотрение Правительства Республики Казахстан проекты нормативных правовых актов по вопросам, входящим в компетенцию Министерства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заместителями Министра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утвержденной Правительством структурой и предельной численностью центрального аппарата Министерства образования Республики Казахстан утверждает штатное расписание центрального аппарата, положения о его структурных подразделениях, а также смету расходов на содержание центрального аппарата Министерства в пределах утвержденных ассигнований;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назначает на должность и освобождает от должности работников центрального аппарата Министерства образования Республики Казахстан, руководителей учреждений, созданных при Министерстве;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аттестацию государственных служащих центрального аппарата Министерства образования Республики Казахстан не реже одного раза в три года и конкурс на замещение вакантных должностей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председателей региональных советов руководителей государственных высших и средних специальных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порядке особо отличившихся работников к присвоению почетных званий и награждению государственными наградами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соответствии с законодательством Республики Казахстан иные полномочия;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вправе делегировать отдельные предоставленные ему полномочия подчиненным должностным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Министерстве образования Республики Казахстан образуется коллегия, являющаяся консультативно-совещательным органом при Министре. Состав коллегии согласно установленной Правительством Республики Казахстан численности утверждается Министром образования Республики Казахстан из числа заместителей Министра (по должности) и руководителей структурных подразделений Министерства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Решения, принимаемые Министерством образования Республики Казахстан, оформляются приказами Министра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