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6812" w14:textId="a0b6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предоставления права частной собственности на земельные участки и права землепользования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1996 г. N 760.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распоряжением Президента Республики Казахстан от 22 декабря 1995 г. N 2718 </w:t>
      </w:r>
      <w:r>
        <w:rPr>
          <w:rFonts w:ascii="Times New Roman"/>
          <w:b w:val="false"/>
          <w:i w:val="false"/>
          <w:color w:val="000000"/>
          <w:sz w:val="28"/>
        </w:rPr>
        <w:t xml:space="preserve">N952718_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Казахстан, имеющего силу Закона, "О земле" (Ведомости Верховного Совета Республики Казахстан, 1995 г., N 24, ст. 160)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предоставления права частной собственности на земельные участки и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29 июня 1994 г. N 730 "Об утверждении Положения о порядке возбуждения и рассмотрения ходатайств о предоставлении права на пользование земельными участками для несельскохозяйственных и нелесохозяйственных нужд за пределами черты населенных пунктов" (САПП Республики Казахстан, 1994 г., N 27, ст. 302);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30 августа 1994 г. N 968 "Об утверждении Положения о порядке возбуждения и рассмотрения ходатайств о предоставлении права на владение, право на пользование либо права на аренду земельных участков для государственных или общественных нужд в черте населенных пунктов" (САПП Республики Казахстан, 1994 г., N 36, ст. 397).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20 июня 1996 г. N 760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порядке предоставления права частной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 земельные участки и права землепользования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Указом Президента Республики Казахстан, имеющим силу Закона, от 22 декабря 1995 г. N 2717 U952717 "О земле" право частной собственности на земельный участок и право землепользования возникает на основании актов исполнительных органов власти, принятых в соответствии с их компетенцией, и иных оснований,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права землепользования и права частной собственности на земельные участки производится за плату или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Бесплатные земельные участки предоставляются государственным предприятиям и в пределах установленных норм негосударственным юридическим лицам Республики Казахстан для ведения сельскохозяйственного производства, крестьянского (фермерского) хозяйства, гражданам для индивидуального жилищного строительства, ведения личного подсобного хозяйства, коллективного и индивидуального садоводства, дачного строительства и в иных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Нормы предоставления земельных участков гражданам и юридическим лицам в частную собственность или постоянное землепользование утверждены постановлением Правительства Республики Казахстан от 8 апреля 1996 г. N 401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P960401_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предоставления земельных участков гражданам и юридическим лицам".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Указанными нормами следует руководствоваться в случаях, когда земельные участки предоставляются гражданам и юридическим лицам из земель, находящихся в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продаже земельных участков в частную собственность, при их предоставлении государством в постоянное землепользование, а также при сдаче государством или государственными землепользователями земельных участков в аренду размер платы за передачу земельных участков определяется в соответствии с постановлением Правительства Республики Казахстан от 8 мая 1996 г. N 576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P960576_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землю, продаваемую в частную собственность или предоставляемую в землепользование государством".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стоимости земельных участков, продаваемых в частную собственность или предоставляемых в землепользование государством, определяется в соответствии с отдельным порядком,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оформлении предоставления права на земельный участок для расширения существующих объектов проверяется правильность использования ранее отведенных участков, выполнение условий их предоставления, а также проведение работ по рекультивации нарушенных земель. Дополнительное предоставление земель под разработку полезных ископаемых открытым способом производится, как правило, после приведения ранее отработанных участков в состояние, пригодное для хозяйственного использования, и возвращения их по 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Убытки землепользователям и потери сельскохозяйственного и лесохозяйственного производства, вызванные изъятием сельскохозяйственных и лесных угодий для использования их в целях, не связанных с ведением сельского и лесного хозяйства, ограничением прав землепользователей или ухудшением качества земель в результате влияния, вызванного деятельностью юридических и физических лиц, определяются в соответствии с Положением о порядке возмещения убытков землепользователям и потерь сельскохозяйственного и лесохозяйственного производства при изъятии сельскохозяйственных и лесных угодий для несельскохозяйственных нужд.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Местные исполнительные органы могут предоставлять право землепользования и право собственности на земельные участки путем проведения конкурса или аукциона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Иностранным гражданам и негосударственным юридическим лицам может предоставляться право частной собственности на земельные участки под застройку или застроенные производственными и непроизводственными, в том числе жилыми зданиями и сооружениями, включая земли, предназначенные для их обслуживания, а в остальных случаях предоставляется право землепользования на условиях аренды.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Предоставление права землепользования и права частной собственности на земельные участки, находящиеся в государственной собственности, производится в следующей последовательности: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возбуждение ходатайства о предоставлении соответствующего права на земельные участки;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разработка и утверждение землеустроительного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установление границ земельных участков в натуре (на местности);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изготовление и выдача документов, удостоверяющих права на землю;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государственная регистрация прав на землю.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Граждане и юридические лица, заинтересованные в предоставлении им прав на государственные земельные участки в собственность и (или) в землепользование, подают ходатайства в местный исполнительный орган, обладающий правом предоставления соответствующих прав на земельные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должны быть указаны цель использования земельного участка, его предполагаемые размеры, местоположение, испрашиваемое право пользования, наличие (отсутствие) другого земельного участка. В случае разработки полезных ископаемых к ходатайству прилагается копия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Территориальные органы по земельным отношениям и землеустройству, а в населенных пунктах местные органы архитектуры и градостроительства по поручению исполнительного органа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планированием и необходимые согласования.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обеспечивает требуемые для отвода земельного участка согласования своими силами.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предоставления земельного участка для заявленной цели в данной местности готовится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Отказ в предоставлении права на земельный участок оформляется решением местного исполнительного органа и должен быть мотивирован, а копия вручена заявителю в семидневный срок после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местного исполнительного органа о предоставлении соответствующих прав на земельные участки принимается на основе землеустроительного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Землеустроительные проекты разрабатываются структурными подразделениями Государственного комитета Республики Казахстан по земельным отношениям и землеустройству по договорам с заказчиками, в которых обусловливаются сроки выполнения этих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решением местного исполнительного органа о предоставлении права на земельный участок производится установление в натуре границ земельного участка, изготовление и выдача документов, удостоверяющих соответствующие права на земельный участок в соответствии с действующими инструкциями по производству этих видов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 малого предпринимательства, занимающимся производственной деятельностью, выдача актов на право собственности на земельный участок, право постоянного землепользования производится без взимания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этих работ осуществляется за счет бюджетных ассигнований, предусмотренных на проведение землеустройства.&lt;*&gt;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16 дополнен новыми абзацами - постановлением Правительства РК от 3 ноября 1997 г. N 1487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P971487_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случае, когда для размещения объекта необходимо изъятие земельного участка или его части из земель, находящихся в частной собственности, либо из земель, право землепользования которыми было выкуплено негосударственным землепользователем, изъятие таких земель производится в соответствии с Положением о порядке изъятия и выкупа земельных участков для государственных надобностей, утвержденным постановлением Правительства Республики Казахстан от 8 апреля 1996 г. N 403 "Об утверждении Положения о порядке изъятия и выкупа земельных участков для государственных надобностей".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тех случаях, когда изъятие земельных участков входит в компетенцию вышестоящего исполнительного органа, местный исполнительный орган направляет землеустроительное дело со своим решением вышестоящему органу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Изменение целевого использования земельного участка, находящегося в частной собственности или землепользовании граждан и юридических лиц, производится по решению исполнительных органов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Передача права землепользования производится в соответствии с отдельным порядком, утверждаемым Правительством Республики Казахстан.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II. Особенности предоставления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для строительства объектов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испрашивании земельного участка для строительства объектов к ходатайству заказчика прилагаются материалы выбора земельного участка. Выбор земельного участка для строительства объекта осуществляется в населенных пунктах местными органами архитектуры и градостроительства, в остальных случаях - территориальными органами по земельным отношениям и землеустройству.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наиболее важным объектам местные исполнительные органы (по их усмотрению) создают специальные комиссии по выбору земельных участков для размещения этих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Землеустроительный проект о предоставлении права на земельный участок согласовывается (в виде заключения) соответственно с землепользователями, от которых намечается изъятие земельного участка, местными органами архитектуры и градостроительства, экологии и биоресурсов и другими организациями и учреждениями, интересы которых затрагиваются намеченным отводом земель, и представляется в местный орган по земельным отношениям и землеустройству для подготовки проекта решения местного исполнительного органа о предоставлении соответствующего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испрашивании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транспорта, землеустроительный проект согласовывается также с уполномоченным государственным органом Республики Казахстан в сфере нефтегазотранспортной инфраструктуры.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22 внесены изменения - постановлением Правительства РК от 2 апреля 2002 г. N 390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P020390_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Проект решения местного исполнительного органа о предоставлении права на земельный участок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или физического лица, которому предоставляется право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делимость или неделимость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местоположения участка (район, улица, номер квартала и т. 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права на земельный участок, обременения, сервитуты;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выкупную цену земельного участка или права землепользования в случае предоставления участка за 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или физического лица, у которого производится изъятие земель, с указанием размеров изымаемых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заказчика в части условий сноса, переноса находящейся на отводимом участке недвижимости и возмещения убытков землепользователям и потерь сельскохозяйственного и лесохозяйственного производства, связанных с изъятием или временным занятием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сохранения зеленых насаждений, подземных коммуникаций и сооружений по благоустройству;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случае, когда на территории, выбранной под размещение объекта строительства, расположены жилые дома, другие здания и сооружения, а также инженерные коммуникации и зеленые насаждения, подлежащие сносу пли переносу (в том числе попадающие при отводе земель в зону санитарной охраны промышленных предприятий), заказчик дополнительно представляет договор, заключенный с каждым из собственников недвижимости, об условиях компенсации убытков собственнику.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указываются конкретные условия и сроки отселения, переноса существующих строений, инженерных коммуникаций, зеленых насаждений, обязательства застройщика по возмещению всех убытков, связанных со сносом недвижимости.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III. Особенности предоставления права землепользования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для ведения крестьянского (фермерского) хозяйства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Ходатайство о предоставлении права землепользования для ведения крестьянского (фермерского) хозяйства подписывается главой и членами указанного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ходатайству прилагаются краткая программа ведения сельскохозяйственного производства, выписка из трудовой книжки, подтверждающая опыт работы главы хозяйства в сельскохозяйственном производстве, либо документ об образовании или прохождении специальной подготовки (для граждан, не являющихся членами сельскохозяйственных организаций), копии свидетельств о праве на земельные доли (при их наличии) и договоров на приобретение дополнительных земельных долей (для граждан, выходящих из состава колхоза или сельскохозяйственной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Землеустроительный проект согласовывается с сельскохозяйственной организацией, из состава которой выделяется земельный участок. В случае размещения крестьянского (фермерского) хозяйства на землях населенных пунктов указанный проект согласовывается с местным органом архитектуры и градостроительства.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IV. Особенности предоставления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собственность гражданам для ведения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подсобного хозяйства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Земельные участки для ведения личного подсобного хозяйства предоставляются гражданам Республики Казахстан, проживающим в сельской местности. Граждане, проживающие в городах, могут получить земельные участки для личного подсобного хозяйства при наличии земельного фонда, предназначенного для этих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Местный исполнительный орган поручает местному органу по земельным отношениям и землеустройству совместно с местным органом архитектуры и градостроительства подготовить в соответствии с градостроительной документацией и планом земельнохозяйственного устройства территории города, поселка, аула (села) проект решения о предоставлении земельного участка в частную собственность либо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отсутствии градостроительной и землехозяйственной документации подразделение Госкомзема Республики Казахстан разрабатывает землеустроительный проект отвода земельного участка для ведения личного подсобного хозяйства.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V. Особенности предоставления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собственность гражданам для строительства и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жилого дома (индивидуальное жилищное строительство)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ходатайстве гражданина о предоставлении земельного участка в собственность для строительства и обслуживания жилого дома отражаются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постоянного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желательное место расположения испрашиваемого земельного участка (населенный пункт, его район, улица, номер квартала и другие сведения);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испрашиваемого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земельных участков, права на которые были предоставлены для индивидуального жилищного строительства не по месту постоянного жительства индивидуального застройщика (адрес нахождения и размеры земельных участков, наименование органа, предоставившего эти участки, дата и номер решения).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 ходатайству гражданином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наличии или отсутствии у гражданина земельных участков, права на которые были предоставлены для индивидуального жилищного строительства (выдается в 7-дневный срок районным (городским) комитетом по земельным отношениям и землеустройству);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наличии или отсутствии у гражданина частного домостроения (выдается в 7-дневный срок органом, осуществляющим регистрацию недвижимости).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Ходатайства (заявки) граждан о предоставлении им земельных участков для индивидуального жилищного строительства берутся на специальный учет и удовлетворяются по мере подготовки площадок для отвода.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обязан содействовать гражданам в организации кооперативов застройщиков.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VI. Особенности предоставления земельных участков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собственность гражданам для садоводства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дачного строительства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Граждане, изъявившие желание заниматься садоводством или дачным строительством, обращаются с ходатайством о предоставлении земельных участков в местный исполнительный орган (города, поселка)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Местный исполнительный орган по мере поступления заявлений от граждан способствует их организации в товарищества (кооперативы).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наличии свободных земель, находящихся в ведении города, поселка, местный исполнительный орган дает поручение местному органу по земельным отношениям и землеустройству на разработку проекта отвода земельного участка организуемым садоводческим товариществам (кооперативам) по договорам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отсутствии земельного фонда, предназначенного для развития садоводства, местный исполнительный орган города, поселка направляет в районный исполнительный орган ходатайство о выделении земельного участка за счет земель специального земельного фонда района. К ходатайству прилагаются заявки организуемых садоводческих товариществ (кооперативов), списки граждан, изъявивших желание заниматься садоводством, и их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Районный исполнительный орган рассматривает указанные в пункте 35 материалы и при наличии специального земельного фонда поручает местному органу по земельным отношениям и землеустройству подготовить проект отвода земельного участка организуемым садоводческим (дачным) товариществам (кооперативам).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рассмотрения заявлений граждан о предоставлении им земельных участков, в том числе о мотивах отказа (при наличии возражений), сообщается им в двухмесячный срок со дня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Проект отвода земельного участка согласовывается с местными органами архитектуры и градостроительства, санитарно-эпидемиологической службы, пожарной охраны, другими заинтересованными службами и вносится на рассмотрение и принятие решения в местный исполнительный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Земельный участок первоначально отводится товариществу (кооперативу) во временное пользование, а после утверждения проекта внутренней планировки и перенесения его в натуру за членами товарищества (кооператива) оформляются конкретные земельные участки на праве частной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занятые дорогами, оросительной сетью, хранилищами выращенной продукции, складами и другими объектами общего пользования, закрепляются на праве общей собственности или праве общего землепользования за товариществом (кооперативом).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Гражданам могут предоставляться земельные участки для ведения садоводства в индивидуальном порядке.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