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4cdd" w14:textId="3bd4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демонополизации городского пассажирского транспорта общего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24 июня 1996 г. N 773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управления городским пассажирским
транспортом, ликвидации лишних управленческих звеньев, создания
конкурентных условий оказания транспортных услуг населению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Акимам областей и г. Алматы при участии Государственного
комитета Республики Казахстан по управлению государственным
имуществом, Министерства транспорта и коммуникаций Республики
Казахстан произвести реорганизацию пассажирского автомобильного и
электрического транспорта: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ноября 1996 года реорганизовать в городах, поселках,
населенных пунктах объединения, транспортные холдинги и прочие
организационно-управленческие образования (за исключением
трамвайно-троллейбусного управления г. Алматы), включающие в свой
состав парки и другие транспортные предприятия. Изъять у этих
организационно-управленческих образований функции по распределению
маршрутов, государственных субсидий и дотаций, централизации
материально-технических и финансовых средств парков;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автобусным, трамвайно-троллейбусным паркам и другим
предприятиям пассажирского городского транспорта общего пользования
право самостоятельно закупать технику, запасные части, участвовать в
тендерах на право осуществления пассажирских перевозок по городским и
междугородним маршрутам.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с 1 ноября 1996 года распределение пакетов
маршрутов городских и пригородных пассажирских перевозок между
перевозчиками осуществляется только на тендерной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ценовой и
антимонопольной политике в срок до 1 августа 1996 года разработать и
утвердить в установленном порядке Типовое положение о проведении
тендеров по размещению пакетов маршрутов городского автомобильного и
электрического транспорта общего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из местных бюджетов выделяются дотации, субсидии на развитие
пассажирского транспорта, то они распределяются по пакетам маршрутов и
предоставляются перевозчику, выигравшему тендер по данному маршруту.
Участие в тендере могут принимать хозяйствующие субъекты, независимо
от их организационно-правовой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Юридические и физические лица, победившие в тендере, получают 
свидетельство, подтверждающее заключение контракта на право
осуществления пассажирских перевозок на определенном маршруте
(маршрутах).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постановлениями 
Правительства РК от 3 октября 1996 г. N 1219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P961219_ </w:t>
      </w:r>
      <w:r>
        <w:rPr>
          <w:rFonts w:ascii="Times New Roman"/>
          <w:b w:val="false"/>
          <w:i w:val="false"/>
          <w:color w:val="000000"/>
          <w:sz w:val="28"/>
        </w:rPr>
        <w:t>
 ; от 23 марта
1998 г. N 251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совместно с заинтересованными министерствами и ведомствами до 1
ноября 1996 года утвердить порядок, при котором основанием для
льготного проезда на общественном транспорте является специальный
проездной билет.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областей и г.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августа 1996 года создать службы управления пассажирским
транспортом общего пользования в аппаратах акимов в пределах
имеющейся численности либо иные подразделения для обеспечения
координации работ пассажирского транспорта общего пользования и
возложить на них следующие функции: утверждение маршрутных схем
пассажирских перевозок транспортом общего пользования; формирование
пакетов маршрутов и организацию их размещения между перевозчиками
(независимо от их организационно-правовой формы) на тендерной
основе; контроль за качеством обслуживания пассажиров; организацию
работ по реализации проездных билетов;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транспорта и коммуникаций Республики
Казахстан разработать и ввести в действие с 1 августа 1996 года
гибкую систему проездных билетов разного срока действия с
прогрессивной системой скидок;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августа 1996 года определить виды, формы субсидирования
городского пассажирского транспорта, в том числе: участие местного 
бюджета в капитальных и текущих расходах предприятий городского 
транспорта общего пользования;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Государственным комитетом Республики Казахстан по
управлению государственным имуществом рассмотреть возможность
акционирования и последующей приватизации предприятий пассажирского
транспорта с учетом их особой социальной значимости.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четвертом исключены слова - постановлением
Правительства РК от 3 октября 1996 г. N 1219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P961219_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