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b82" w14:textId="f59b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Президентских тестах физической подготовленности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1996 г. N 774. Утратило силу постановлением Правительства Республики Казахстан от 31 декабря 2013 года № 1545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постановления Правительства Республики Казахстан от 24 ноября 1995 г. N 1593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P951593_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Указа Президента Республики Казахстан от 4 мая 1995 г. N 2261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развитию массового спорта в Республике Казахстан" и привлечения к систематическим занятиям физической культурой и спортом населения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Президентских тестах физической подготовленности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Ввести в действие Положение о Президентских тестах физической подготовленности населения Республики Казахстан с 1 сентября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образования, Министерству здравоохранения, Министерству внутренних дел, Министерству обороны, Комитету национальной безопасности Республики Казахстан привести учебные программы по физическому воспитанию в соответствие с требованиями Президентских тестов физической подготовленности населения Республики Казахстан, ввести в учебный процесс общеобразовательных школ, профессионально-технических училищ, средних специальных и высших учебных заведений и обеспечить освоение их нормативных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по делам молодежи, туризма и спорта Республики Казахстан, министерствам, государственным комитетам, иным центральным исполнительным органам обеспечить контроль за внедрением Президентских тестов физической подготовленности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районов, руководителям министерств, государственных комитетов, иных центральных исполнительных органов, организаций обеспечить работу по внедрению Президентских тестов физической подготовленности населения Республики Казахстан в учебных, трудовых коллективах, по месту жительства и отдыха населения, созданию условий для занятий по видам спорта, включенным в программу тестов.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ежегодное выделение средств для централизованного приобретения значков и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по делам молодежи, туризма и спорта Республики Казахстан до 1 сентября 1996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республиканские и зональные семинары с физкультурными работниками по организации работы и внедрению Президентских тестов физической подготовленности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эскизы значков и грамот;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изготовить по заявкам местных исполнительных органов необходимое количество значков и грамот до 1 мая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Премьер-Министра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24 июня 1996 г. N 774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Президентских тестах физической подготовленности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I. Понятие Президентских тестов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Президентские тесты - это совокупность упражнений (испытаний), определяющих посредством контрольных нормативов общий уровень физической подготовленности населения к учебной, трудовой деятельности и готовности молодежи к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Президентские тесты являются основой нормативных требований к физической подготовленности детей, молодежи и взрослого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II. Цель и задачи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Президентских тестов - пропаганда здорового образа жизни, привлечение населения к систематическим занятиям физической культурой и спортом, удовлетворение его потребности в определении своего здоровья и уровня физической подготовленности на различных этапах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Президентских тестов являются оценка физического состояния и оздоровление населения средствами физических упражнений, подготовка молодежи к учебной, трудовой деятельности и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Структура Президентских тестов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Президентские тесты физической подготовленности населения включают в себя семь видов испытаний, отражающих силу, выносливость, быстроту и ловкость.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Тесты для молодежи в возрасте от 12 до 23 лет состоят из двух уровней физической подготовленности - Президентский уровень и уровень национальной готовности.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Президентский уровень предназначен для абсолютно здоровых лиц, имеющих разностороннюю физическую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Уровень национальной готовности предназначен для лиц, систематически занимающихся физической культурой и спортом в спортивных секциях, группах, командах как по месту учебы или работы, так и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населения старше 23 лет в качестве Президентского теста,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определяющего уровень здоровья человека, вводятся тесты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результатам бега на 1,5 мили (2400 м), рекомендованные Всемирной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организацией здравоохранения как наиболее надежный способ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организма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IV. Виды испытаний и нормативы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испытаний и нормативы Президентских тестов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подготовленности для учащихся 5,9,11 классов, молодежи в 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18-23 лет и таблица оценки уровня здоровья по результатам бега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1,5 мили (2400 м) для населения старше 23 лет указаны в таблицах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(приложения 1,2).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V. Порядок и условия проведения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Президентским тестам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Соревнования по видам испытаний Президентских тестов проводятся в 5,9,11 классах общеобразовательных школ, на предпоследних курсах профессионально-технических школ, колледжей и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трудящейся молодежи - на соревнованиях физкультурно-оздоровительной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сдаче нормативов Президентских тестов допускаются все желающие, имеющие разрешение врача, занимающиеся спортом организованно или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Соревнования по видам испытаний Президентских тестов проводят судейские коллегии в соответствии с условиями выполнения упражнений и правилами соревнований по видам спорта, утвержденными городскими (районными) управлениями по делам молодежи, туризма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VI. Подготовка к сдаче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Президентских тестов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выполнению нормативов Президентских тестов для учащихся и студентов осуществляется в учебных заведениях в процессе учебных занятий и внеучебной физкультурно-оздоровительной и спортивной работы, трудящейся молодежи - в спортивных секциях, группах общей физической подготовки,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VII. Организация работы по Президентским тестам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контроль за работой по выполнению Президентских тестов в республике, областях, районах и городах осуществляется соответствующими управлениями (комитетами) по делам молодежи, туризма и спорта Республики Казахстан, управлениями физического воспитания Министерства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организацию работы по Президентским тестам возлагается в общеобразовательных школах, профессионально-технических школах, колледжах и организациях - на администрацию.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Непосредственная ответственность за практическую работу по Президентским тестам возлагается в учебных заведениях на преподавателя (руководителя) физического воспитания, медработников; в организациях - на специалистов и инструкторов-методистов по спорту, тренеров-преподавателей и медработников.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VIII. Условия выполнения видов испытаний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Бег на 60, 100, 1000, 2000, 3000 м, 1,5 мили (2400 м) проводится на беговой дорожке стадиона или на любой ровной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Прыжок в длину с места проводится на любой ровной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перекладины. Не разрешается отдыхать (останавливаться) в положении виса более 5 секунд и начинать подтягивание с раскачивания.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Подъем туловища выполняется из положения лежа на спине, ноги согнуты в коленях под углом 90 градусов, кисти рук на плечах, стопы удерживаются партнером.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Стрельба производится из малокалиберной винтовки типа ТОЗ-8 или ТОЗ-12 из положения лежа с упора или с руки с использованием ремня, на дистанции 25 м по мишени N 6-б или на 50 м по мишени N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Стрельба из пневматической винтовки типа ИЖ-38 производится из положения стоя с упора, с опорой на стол или стойку на дистанции 5 м по мишени N 8 (спортивная).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Выстрелов: 3 пробных, 5 зачетных. Время на стрельбу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Бег на лыжах проводится на дистанциях, проложенных на местности со слабо или средне пересеченным рельефом при температуре воздуха не ниже 15оС.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Метание мяча проводится на любой ровной площадке в щит размером 100х100 см, расположенный на высоте 200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IХ. 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соревнований, выполнившие нормативы и требования Президентских тестов, награждаются значками и грамотами от имени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соревнований, выполнившие нормативы и требования тестов уровня национальной готовности, награждаются значками соответствующих возрасту ступеней.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соревнований в беге на 1,5 мили (2400 м) вручается грамота.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награждению участников соревнований, выполнивших нормативы всех уровней тестов, значками и грамотами несут соответствующие управления по делам молодежи, туризма и спорта и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 Положению о Президентских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тестах физической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подготовленности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РК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2002 г. N 637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P020637_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Виды испытаний и нормативы для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5, 9, 11 классов общеобразовательных школ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возрасте 18-23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Виды испытаний  ! Единица  !            Нормативы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!измерений !--------------------------------------------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 !Президентский уровень!Уровень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!          !                     !      готовности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 !---------------------!----------------------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 ! мальчики ! девочки  ! мальчики ! девочки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   !    2     !     3    !    4     !     5    !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Учащиеся 5 классов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60 м               сек        9.4        9.6        9.8       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1000 м.          мин.сек.               4.10                  4.30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2000 м.          мин.сек.    7.40                  8.20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Прыжки в длину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места                см.        200        180        180       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Подтягивание         кол-во раз    10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 туловища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лежа на спине        раз в мин.               40         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км.                  мин.     14.00      16.00       16.00     18.00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бег-ходьба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6 минут       м.       1600       1200        1530      1140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Плавание 50 м.         сек.       50         60       1:10.0    1:20.0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Метание мяча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(150 гр)                м.        40         30          35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Учащиеся 9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 м.             сек.      13.2       15.2        13.6      15.5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1000 м.          мин.сек.               4.10                  4.30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2000 м.          мин.сек.    7.30                   8.00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Прыжки в длину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места                см.        240        210         220      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Подтягивание         кол-во раз    16  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 туловища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лежа на спине        раз в мин.               45               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 3 км.    мин.      13.30      15.00       14.00     16.00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бег-ходьба         м.        1700       1350        1530      1240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течение 6 минут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Плавание 50 м.        сек.        45         50         55.0    1:00.0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Метание мяча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(150 гр)               м.         60         35           50        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Учащиеся 11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 м.            сек.      12.6       15.0         13.0      15.5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1000 м.          мин.сек.              4.00                   4.30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 3000 м.          мин.сек.  11:00.0               12:00.0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Прыжки в длину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места               см.        265        210          235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Подтягивание        кол-во раз    18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 туловища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положения лежа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спине            раз в мин.               50                    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км.                 мин.      22.30                  23.30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 3 км.                        15.30                  16.30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бег-ходьба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течение 6 минут        м.        1700      1350         1550      1240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Плавание 50 м.        сек.        40        50          50.0    1:00.0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Стрельба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малокалиберной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(пневматической)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винтовки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выстрелов             очки        42        40            38       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Молодежь в возрасте 18-23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 м.            сек.      12.8      15.5          13.3      16.2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1000 м.         мин.сек.              4.20                    4.35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3000 м.         мин.сек.   12:00.0                12:30.0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Прыжки в длину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места               см.        260       200           245      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Подтягивание        кол-во раз    18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Подъем туловища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положения лежа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спине            раз в мин.              50                     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 5 км.    мин.       22.00    25.40        25.00     без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на лыжах 3 км.                        15.00                    18.30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12-ти минутный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 (тест Купера)      м.         2800     2650      2500-2700   2160-2640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больше  и больше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Плавание 50 м.        сек.         40       50       Без учета   Без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времени    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Стрельба из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малокалиберной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(пневматической)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выстрелов          Очки          42       40           36          33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 А Б Л И Ц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оценок уровня здоровья по результатам бега на 1,5 мили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(2400 м) для населения старше 23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Возраст!                 Границы оценок и нормативы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 отлично,!хорошо,!выше     !среднее,!ниже    !плохо, !очень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!мин, сек !мин,сек!среднего,!мин,сек !среднего!мин,сек!плохо,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 !       ! мин,сек !        !мин,сек !       !мин,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 !       !         !        !        !       !сек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Мужчины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23-29   менее     9,45-   11,19-    12,06-   13,41-   14,28-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9,44     11,18    12,05     13,40    14,27    16,01   16,01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30-39   менее    10,01-   11,38-    12,27-   14,06-   15,39-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10,00    11,37    12,26     14,05    15,38    16,32   16,32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40-49   менее    10,17-   12,08-    13,04-   14,57-   15,53-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10,16    12,07    13,03     14,56    15,52    17,44   17,44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50-59   менее    10,46    12,45-    13,45-   15,46-   16,46-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10,45    12,44    13,44     15,45    16,45    18,45   18,45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60-69   менее    11,17-   13,28-    14,29-   16,52-   17,53-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11,16    13,27    14,28     16,51    17,52    20,04   20,04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70-79   менее    13,01-   15,00-    16,00-   18,01-   19,01-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13,00    14,59    15,59     18,00    19,00    21,00   21,00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80-89   менее    15,01-   17,00-    18,00-   20,01-   21,01-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15,00    16,59    17,59     20,00    21,00    23,00   23,00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 и старше прохождение дистанции без учета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Женщины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23-29   менее    12,01-   13,38-    14,27-   16,06-   16,55-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12,00    13,37    14,26     16,05    16,54    18,32   18,32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30-39   менее    12,07-   14,05-    14,54-   16,33-   17,22-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12,06    14,04    14,53     16,32    17,21    18,59   18,59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40-49   менее    13,06-   14,50-    15,42-   17,29-   18,21-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13,05    14,49    15,41     17,28    18,20    20,05   20,05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50-59   менее    13,47-   15,46-    16,46-   18,47-   19,47 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13,46    15,45    16,45     18,46    19,46    21,46   21,46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60-69   менее    14,35-   16,34-    17,34-   19,35-   20,35-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14,34    16,33    17,33     19,34    20,34    22,34   22,34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70-79   менее    16,10-   18,09-    19,09-   21,10-   22,10-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16,09    18,08    19,08     21,09    22,09    24,09   24,09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80-89   менее    17,31-   20,00-    21,15-   23,46-   25,01- 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17,30    19,59    21,14     23,45    25,00    27,30   27,30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 и старше прохождение дистанции без учета времени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