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3c77" w14:textId="0ce3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12 мая 1995 г. N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25 июня 1996 г. N 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сокращением кредиторской задолженности и восстановления
платежеспособности, а также в соответствии с решением Межведомственной
комиссии по санации и ликвидации несостоятельных предприятий
Республики Казахстан от 17 мая 1996 года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приложение к постановлению Кабинета Министров
Республики Казахстан от 12 мая 1995 г.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"О передаче
неплатежеспособных предприятий в государственный Реабилитационный банк
Республики Казахстан (САПП Республики Казахстан, 1995 г., N 17,
ст. 194)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перечня неплатежеспособных предприятий,
передаваемых в государственный Реабилитационный банк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"Карбит"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отозвать у государственного
Реабилитационного банка Республики Казахстан права владения,
пользования и управления государственным пакетом акций акционерного
общества "Карбит" Карагандинской области.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