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f910" w14:textId="bd8f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20 мая 1994 г. N 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25 июня 1996 г. N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
29 января 1996 г. N 2844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U962844_ </w:t>
      </w:r>
      <w:r>
        <w:rPr>
          <w:rFonts w:ascii="Times New Roman"/>
          <w:b w:val="false"/>
          <w:i w:val="false"/>
          <w:color w:val="000000"/>
          <w:sz w:val="28"/>
        </w:rPr>
        <w:t>
  "Об окладах денежного содержания
военнослужащих, лиц рядового и начальствующего состава органов
Государственного следственного комитета и органов внутренних дел"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постановление Кабинета Министров
Республики Казахстан от 20 мая 1994 г. N 547 "Об увеличении
должностных окладов работников органов внутренних дел Республики
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