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b418" w14:textId="ccbb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декабря 1995 г. N 1665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1996 г. N 788. Утратило силу - постановлением Правительства РК от 3 июня 1998 г. N 513 ~P980513.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Правительство Республики Казахстан ПОСТАНОВЛЯЕТ:
     внести в приложение к постановлению Правительства Республики
Казахстан от 5 декабря 1995 г. N 1665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P951665_ </w:t>
      </w:r>
      <w:r>
        <w:rPr>
          <w:rFonts w:ascii="Times New Roman"/>
          <w:b w:val="false"/>
          <w:i w:val="false"/>
          <w:color w:val="000000"/>
          <w:sz w:val="28"/>
        </w:rPr>
        <w:t>
  "О централизации и
упорядочении внедрения разработок системы государственной
идентификации Республики Казахстан" (САПП Республики Казахстан,
1995 г., N 37, ст.478) следующие изменения:
     ввести в состав Координационного Совета при Правительстве
Республики Казахстан по централизации и упорядочению внедрения
разработок системы государственной идентификации:
     НУРБЕКОВА М.    - первого заместителя Министра юстиции
                       Республики Казахстан
     МУКАШЕВА Т.Т.   - президента Государственного акционерного
                       общества "Алматыгороформление",
     вывести из указанного состава ТИХОНОВА С.В.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