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8587" w14:textId="3498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урегулированию межгосударственных задолженностей Республики Казахстан со странами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1996 г. N 797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практической реализации и координации в Республике
Казахстан системы мер по урегулированию межгосударственных
финансовых претензий со странами СНГ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Межведомственную комиссию по урегулированию
межгосударственных задолженностей Республики Казахстан со странами
СНГ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Межведомственной комиссии
по урегулированию межгосударственных задолженностей Республики
Казахстан со странам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 и ведомствам Республики Казахстан в месячный
срок представить Межведомственной комиссии по урегулированию
межгосударственных задолженностей со странами СНГ предложения о
мерах по укреплению платежной дисциплины и системы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Межведомственной комиссии по урегулированию
межгосударственных задолженностей со странами СНГ подготавливать и
вносить необходимые документы по вопросам, требующим решения, в
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от 26 июня 1996 г. N 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Межведомственной комиссии по урегулированию
            межгосударственных задолженностей Республики
                     Казахстан со странами СНГ
     Абдуллаев К.А.       - Председатель Государственного комитета
                            Республики Казахстан по сотрудничеству
                            со странами Содружества Независимых
                            Государств, председатель комиссии
     Бегахметов Т.К.      - Заместитель Руководителя Аппарата
                            Правительства, заместитель председателя
                            комиссии
     Мукашев Ж.Д.         - первый заместитель Министра финансов
                            Республики Казахстан, заместитель
                            председателя комиссии
     Шукпутов А.М.        - первый заместитель Председателя
                            Государственного Комитета Республики
                            Казахстан по управлению государственным
                            имуществом
     Тиесов С.А.          - первый заместитель Министра энергетики
                            и угольной промышленности Республики
                            Казахстан
     Романов А.Ф.         - первый заместитель Министра сельского
                            хозяйства Республики Казахстан
     Кинасов О.Г.         - заместитель Министра нефтяной и газовой
                            промышленности Республики Казахстан
     Дамитов К.К.         - заместитель Председателя Национального
                            Банка Республики Казахстан (по
                            согласованию)
     Оспанов Х.А.         - заместитель Министра промышленности и
                            торговли Республики Казахстан
     Ваисов М.К.          - заместитель Министра юстиции Республики
                            Казахстан
     Оразбаков Г.И.       - заместитель Министра транспорта и
                            коммуникаций Республики Казахстан
     Жарменов Б.Б.        - начальник Главного управления
                            региональной политики Министерства
                            экономики Республики Казахстан
     Исканова А.К.        - начальник Управления экономических
                            проблем Государственного комитета
                            Республики Казахстан по сотрудничеству
                            со странами Содружества Независимых
                            Государств, ответственный секретарь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от 26 июня 1996 г. N 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Межведомственной комиссии по урегулированию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межгосударственных задолженностей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Казахстан со странами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Межведомственная комиссия по урегулированию межгосударственных
задолженностей Республики Казахстан со странами СНГ (далее -
межведомственная комиссия) является коллегиальным органом,
формируемым из представителей министерств и ведомств, Национального
Банка Республики Казахстан, для выработки основных положений и
принятия решений по практической реализации государственной политики
по урегулированию финансовых претензий с государствами СНГ. Состав
Межведомственной комиссии утверждается Правительством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Межведомственная комиссия возглавляется председателем. В состав
комиссии входят также заместители председателя, члены комиссии и
секретарь.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компетенцию Межведомственной комиссии входит рассмотрение
вопросов, связанных с урегулированием финансовых претензий по
выполнению межгосударственных (межправительственных) соглашений
Республики Казахстан со странами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своей деятельности Межведомственная комиссия руководствуется
Конституцией и законами Республики Казахстан, указами,
постановлениями, распоряжениями Президента и Правительства
Республики Казахстан, международными соглашениями, подписанными и
ратифицированными Республикой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Материалы к заседанию Межведомственной комиссии, текущий
регламент и график рабочих заседаний готовятся Государственным
комитетом Республики Казахстан по сотрудничеству со странами СНГ
совместно с Министерством финансов, Министерством экономики,
Национальным Банком, другими министерствами, ведомствами Республики
Казахстан и после согласования с председателем Комиссии доводятся до
каждого члена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Межведомственной комиссии принимаются простым
большинством голосов членов комиссии и в случае равенства голосов
голос председателя имеет решающее значение. Решения Межведомственной
комиссии оформляются протоколом ее заседаний и подписываются
председателем и секретарем.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Межведомственной комиссии обязательны для исполнения
министерствами, ведомствами и хозяйствующими субъектами Республики
Казахстан в пределах ее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Межведомственная комиссия отчитывается о своей работе перед
Правительством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II. Основные задачи и функции Межведомственной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задачами Межведомственной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платежно-финансовых отношений с государствами СНГ в
рамках выполнения межгосударственных (межправительственных)
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предложений по механизму урегулирования финансовых
претензий Республики Казахстан с государствами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отслеживание процессов и анализ погашения государственных
долгов и обязательств хозяйствующих субъектов - участников
межгосударственных соглашений.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Межведомственная комиссия в соответствии с возложенными на нее
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Правительства Республики Казахстан представляет
интересы государства при решении вопросов взаиморасчетов со странами
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Правительство Республики Казахстан предложения по
основным положениям государственной политики в области
межгосударственных взаиморасчетов со странами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координацию по взаимодействию деятельности
министерств и ведомств, организаций, местных органов исполнительной
власти по вопросам взаиморасчетов со странами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проекты необходимых нормативных и инструктивных
документов по вопросам, входящим в компетенцию Межведомственной
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Правительство Республики Казахстан проекты решений по
осуществлению практических мер по урегулированию межгосударственных
финансовых претензий;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оперативные меры в вопросах реализации решений
Правительства Республики Казахстан по урегулированию
межгосударственных финансовых претензий;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контроль за погашением государственных долгов, при
необходимости организует проведение сверки взаимозадолженностей
между хозяйствующими субъектами - участниками межгосударственных
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 предложения заинтересованных министерств и
ведомств, местных органов исполнительной власти, хозяйствующих
субъектов по вопросам, входящим в компетенцию Межведомственной
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заслушивает на своих заседаниях информацию министерств,
ведомств, организаций о проблемах и результатах работы по
урегулированию финансовых претензий со странами СНГ.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III. Права Межведомственной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решении вопросов, входящих в ее компетенцию,
Межведомственная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от министерств,
ведомств, местных органов исполнительной власти, финансовых и
налоговых органов, предприятий и организаций документы, необходимые
для выполнения возложенных на нее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для проработки отдельных проблем и вопросов
специалистов из министерств и ведомств, государственных предприятий
и организаций, организовывать в случае необходимости рабочие группы;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определять, как правило на тендерной основе, независимо от форм
собственности, хозяйствующие субъекты для участия в реализации
межгосударственных (межправительственных) соглашений со странами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Правительство Республики Казахстан предложения по
совершенствованию законодательной и нормативной базы Республики
Казахстан по входящим в компетенцию Межведомственной комиссии
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