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c892" w14:textId="50dc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6 февраля 1995 г. N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26 июня 1996 г. N 805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Кабинета Министров Республики Казахстан от
6 февраля 1995 г. N 119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P950119_ </w:t>
      </w:r>
      <w:r>
        <w:rPr>
          <w:rFonts w:ascii="Times New Roman"/>
          <w:b w:val="false"/>
          <w:i w:val="false"/>
          <w:color w:val="000000"/>
          <w:sz w:val="28"/>
        </w:rPr>
        <w:t>
  "О Правительственной комиссии по
ликвидации стратегических наступательных вооружений на территории
Республики Казахстан" следующие изменения:
     ввести в состав Комиссии:
     КОТЕЛЬНИКОВА В.И.     - первого заместителя Председателя
                             Комитета по оборонной промышленности
                             при Министерстве промышленности и
                             торговли Республики Казахстан,
                             заместитель председателя комиссии
     АНДРЮЩЕНКО А.И.       - заместителя Министра экономики
                             Республики Казахстан, член комиссии
     ШОКАЕВА Е.И.          - заместителя председателя Комитета
                             национальной безопасности Республики
                             Казахстан, член комиссии
     ЕЛЕУКЕНОВА Д.Ш.       - начальника Управления международной
                             безопасности и контроля над вооружением
                             Министерства иностранных дел Республики
                             Казахстан, член комиссии
     ЖАНТИКИНА Т.М.        - генерального директора Агентства по
                             атомной энергии при Министерстве науки -
                             Академии наук Республики Казахстан,
                             член комиссии
     БРЫНКИНА В.А.         - акима Тургайской области, член комиссии
     САПАРБАЕВА Б.М.       - акима Кзыл-Ординской области, член
                             комиссии;
     вывести из состава комиссии Баева Н.И., Красносельского Н.Ф.,
Дагаева Л.С., Нургалиева Б.К., Баядилова Е.М., Косабаева Ж.,
Шаухаманова С.
         Премьер-Министр
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