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0a7a" w14:textId="f660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января 1996 г. N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1996 г. N 816. Утратило силу - постановлением Правительства РК от 6 февраля 1997 г. N 170 ~P970170.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 Правительство РеспубликиКазахстан ПОСТАНОВЛЯЕТ:      Внести в постановление Правительства Республики Казахстан от 9 января 1996 г. N 31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"Об оплате труда работников отраслей экономики Республики Казахстан" (САПП Республики Казахстан, 1996 г., N 2, ст.10) следующее дополнение:       пункт 3 дополнить абзацем шестым следующего содержания:       "для отраслей материальной сферы применение указанного постановления имеет рекомендательный характер, за исключением того, что ставка I разряда Единой тарифной сетки не может утверждаться ниже уровня, установленного в соответствии с абзацами третьим, четвертым, пятым, шестым и седьмым пункта 2";       абзац шестой пункта 3 считать абзацем седьмым.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