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1a98" w14:textId="d1e1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1996 г. N 819. Утратило силу - постановлением Правительства РК от 31 декабря 1996 г. N 1748. ~P961748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15 июля 1996 года ставки акцизов на подакцизные товары, ввозимые на таможенную территорию Республики Казахстан,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нормы провоза физическими лицами через таможенную границу Республики Казахстан подакцизных товаров, которые не подлежат обложению акцизами,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Пункты 2 и 3 ввести в действие со дня опубликования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дополнен постановлением Правительства Республики Казахстан от 6 августа 1996 г. N 967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P960967_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Ставка акциза на подакцизные товары (коды 271000610, 271000650 и 271000690) применяется со дня опубликования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акциза в отношении указанных товаров, ввозимых по контрактам, заключенным и полностью оплаченным до дня опубликования настоящего постановления, применяется в размере 5 процентов к таможенной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5 - постановлением Правительства РК от 28 августа 1996 г. N 1061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P961061_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28 июня 1996 г. N 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Ставки акцизов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 подакцизные товары, ввозимые на таможенную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28 августа 1996 г. N 1061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P961061_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товарной       і      Наименование       іСтавки акцизов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номенклатуры       і         товара          іпроцентах к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внешнеэкономическойі                         істоимости и в экю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 і                         іза единицу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 і              2          і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0301, 0302,0303,іОсетровая и лососевая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0304, 0305, 1604   ірыбы, икра осетровых и   і          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ілососевых рыб,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іделикатесы,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іприготовленные из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іосетровых и лососевых рыбі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 икры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 00            іПиво                     і 0,2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2204 (кроме     іВина, шампанские вина    і 0,8 экю 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 30) 2205,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іВиноматериалы            і 0,1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2207, 2208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іВсе виды спирта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 3,5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іКрепленые напитки,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ікрепленые соки и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ібальзамы, водка, ликеро-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іводочные изделия,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іконьяки                  і 3,0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іТабачные изделия, прочие і 2,0 экю/1000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іизделия, содержащие табакі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271000330,      іБензин (за исключением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271000350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іавиационного)            і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271000610,      іДизельное топливо        і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271000650,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271000690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420310000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іОдежда из натуральной    і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ікожи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4301, 4302,     іВыделанные и невыделанныеі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4303, 650692000    імеховые шкурки (кроме    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ішкурок крота, кролика,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ісобаки, оленя, овчины),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іизделия из натурального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імеха, включая пальто,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іполупальто, жакеты,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інакидки, палантины, боа,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ішарфы, головные уборы и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іворотники, шубы, пластиныі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і(кроме изделий из шкурок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ікрота, кролика, собаки,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іоленя, овчины), пальто,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іполупальто, жакеты,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інакидки с применением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іотделки из меха (за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іисключением меха крота,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ікролика, собаки, оленя,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іовчины)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701321, 701331, іИзделия из хрусталя,     і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701391, 940510500  іхрустальные осветительныеі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іприборы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7113, 710239000,іЮвелирные изделия из     і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7114, 7116 **      ізолота, платины или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ісеребра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9303, 9304,     іОгнестрельное и газовое  і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іоружие (кроме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іприобретаемого для нужд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іорганов государственной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івласти)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Экю пересчитывается в тенге по курсу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Банка Республики Казахстан в день, определяемый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таможенным законодательством для уплаты таможенных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платежей.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Номенклатура товаров определяется как кодом ТН ВЭД,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так и наименованием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Все виды спирта, предназначенные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ликеро-водочных изделий, крепленых напитков,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крепленых соков, вина, бальзама, отпускаются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товаропроизводителями без уплаты акциза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 них лицензии на право производства указанной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Ставки акцизов также применяются к подакцизной продукции (коды 2203 00, 2204 (2204 30), 2205, 2206, 2207, 2208, 2402), страной происхождения которой являются государства - члены Содружества Независимых Государств и которая импортируется из названных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акцизов не применяются в отношении указанных товаров, ввозимых по контрактам, заключенным и полностью оплаченным до 15 июля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Примечание - дополнено постановлением Правительства Республики Казахстан от 6 августа 1996 г. N 967.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28 июня 1996 г. N 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провоза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физическими лицами через таможенную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 подакцизных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которые не подлежат обложению акцизами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товарной       і      Наименование       і Норма провоза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номенклатуры       і         товара          і (на одно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 і              2          і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0301, 0302,0303,іОсетровая и лососевая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0304, 0305, 1604   ірыбы, икра осетровых и   і  3 кг (нетто)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ілососевых рыб,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іделикатесы,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іприготовленные из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іосетровых и лососевых рыбі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 икры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2203 00            іПиво                     і 5 литров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2204 (кроме     іВина, виноматериалы,     і 5 литров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 30) 2205,     ішампанские вина, коньяки,і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2206, 2207, 2208   івсе виды спирта,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ікрепленые напитки,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ікрепленые соки и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ібальзамы, водка, ликеро-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іводочные изделия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               іТабачные изделия, прочие і 1000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іизделия, содержащие табакі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271000330,      іБензин (за исключением   і 100 литров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271000350          іавиационного)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271000610,      іДизельное топливо        і 150 литров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271000650,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271000690          і       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420310000       іОдежда из натуральной    і     3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ікожи                     і    (комплекта)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4301, 4302,     іВыделанные и невыделанныеі     3 предмета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4303, 650692000    імеховые шкурки (кроме    і     (комплекта)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ішкурок крота, кролика,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ісобаки, оленя, овчины),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іизделия из натурального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імеха, включая пальто,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іполупальто, жакеты,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інакидки, палантины, боа,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ішарфы, головные уборы и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іворотники, шубы, пластиныі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і(кроме изделий из шкурок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ікрота, кролика, собаки,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іоленя, овчины), пальто,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іполупальто, жакеты,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інакидки с применением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іотделки из меха (за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іисключением меха крота,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ікролика, собаки, оленя,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іовчины)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701321, 701331, іИзделия из хрусталя,     і    3 комплекта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701391, 940510500  іхрустальные осветительныеі      (сервиза)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іприборы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7113, 710239000,іЮвелирные изделия из     і    5 предметов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7114, 7116         ізолота, платины или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ісеребра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9303, 9304,     іОгнестрельное и газовое  і    1 единица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9305               іоружие (кроме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іприобретаемого для нужд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іорганов государственной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івласти)       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Указанная норма устанавливается на общий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ввозимых товаров, без подразделения по кодам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товарной номенклатуры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деятельности. Перечень ввозимых товаров,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подлежащих обложению акцизами в объеме нормы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ввоза, определяется по выбору налогоплательщика.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Номенклатура товара определяется как кодом ТН ВЭД,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так и наименованием товара.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28 июня 1996 г. N 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19 апреля 1995 г. N 513 "О ставках акцизов на отдельные виды подакцизных товаров, ввозимых на территорию Республики Казахстан" (САПП Республики Казахстан, 1995 г., N 13, ст. 159).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8 июня 1995 г. N 798 "О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1995 г., N 20, ст. 230).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13 июля 1995 г. N 960 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1995 г., N 24, ст. 276).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30 октября 1995 г. N 1397 "О внесении изменений и дополнений в постановление Кабинета Министров Республики Казахстан от 13 июля 1995 г. N 960" (САПП Республики Казахстан, 1995 г., N 33, ст. 426).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Пункты 2 и 3 постановления Правительства Республики Казахстан от 2 ноября 1995 г. N 1439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отдельные виды подакцизных товаров, ввозимых на территорию Республики Казахстан" (САПП Республики Казахстан, 1995 г., N 34, ст. 433).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1 постановления Правительства Республики Казахстан от 25 марта 1996 г. N 341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