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b523" w14:textId="7f1b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1996 г. N 828. Утратило силу - постановлением Правительства РК от 26 октября 2000 г. N 1597 ~P001597.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постановлении Правительства Республики Казахстан от 16
ноября 1995 г. N 1545 "О Производственно-эксплуатационном объединении
Аппарата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название постановления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 Республиканском государственном
производственно-эксплуатационном объединении Аппарата Правительства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пунктах 1, 2 слова "Производственно-эксплуатационное объединение
Аппарата Правительства Республики Казахстан",
"Производственно-эксплуатационного объединения Аппарата Правительства
Республики Казахстан" заменить словами "Республиканское
государственное производственно-эксплуатационное объединение Аппарата
Правительства Республики Казахстан", "Республиканского
государственного производственно-эксплуатационного объединения
Аппарата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Уставе Производственно-эксплуатационного объединения Аппарата
Правительства Республики Казахстан, утвержденном указанным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название Устава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"Устав Республиканского государственного
производственно-эксплуатационного объединения Аппарата Правительства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перед словами "Производственно-эксплуатационное
объединение Аппарата Правительства Республики Казахстан" дополнить
словами "Республиканское государственное";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По отношению к объединению Аппарат Правительства Республики
Казахстан выполняет функции собственника и органа государственного
управления, выступает его учредителем. В случае реализации права на
получение части прибыли от использования имущества, находящегося в
хозяйственном ведении, утверждает нормативы распределения прибыли
объединения, дает разрешение на распоряжение имуществом, которое
требует согласования с собственником, устанавливает ежегодно размеры
фонда оплаты труда, определяет должностные оклады руководителя
объединения, заместителей руководителя, главного бухгалтера, а также
системы их премирования и иного вознаграждения";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"9. Взаимоотношения объединения по реализации задач, связанных с
обеспечением деятельности основных заказчиков, регламентируются
договорами, которые гарантируют должный уровень эксплуатации основных
и оборотных фондов и качественное обслуживание их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12 дополнить словами "не ущемляя интересов основных
заказчиков";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14 слова "от уполномоченного органа" заменить словами
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16 слова "вкладывать в них свой
производственный и денежный капитал" заменить словами "участвовать в
процессах акционирования и приватизации";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18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"18. Объединение без согласия уполномоченного органа имеет право
реализовать физически и морально устаревшие основные средства (с
износом более 50%) стоимостью до 1000-кратной величины месячного
расчетного показателя";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"19. В пределах установленного фонда оплаты труда руководитель
самостоятельно определяет для работников объединения формы и системы
оплаты труда, размеры надбавок и доплат, систему премирования и иного
вознаграждения, а также структуру и штаты без учета соотношений
различных категорий специалистов";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"Уполномоченный орган не отвечает по обязательствам объединения,
за исключением случаев банкротства, которое было вызвано действиями
уполномоченного органа. В этих случаях уполномоченный орган отвечает
по обязательствам объединения при недостаточности средств последнего
для удовлетворения требований кредиторов";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22 после слов "с разрешения дополнить
словом "руководителя";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26 исключить слова "главного инженера, главного
бухгалтера, главного-экономиста, главного специалиста-юриста";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33 дополнить словами "и другими компетентными органами";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35 исключить последнее предложение;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41 первое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"Должностные оклады работников объединения устанавливаются в
соответствии с постановлением Правительства Республики Казахстан от 9
января 1996 г. N 31 "Об оплате труда работников отраслей экономики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постановлении Правительства Республики Казахстан от 3 июня
1996 г. N 672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P960672_ </w:t>
      </w:r>
      <w:r>
        <w:rPr>
          <w:rFonts w:ascii="Times New Roman"/>
          <w:b w:val="false"/>
          <w:i w:val="false"/>
          <w:color w:val="000000"/>
          <w:sz w:val="28"/>
        </w:rPr>
        <w:t>
  "Вопросы производственно-эксплуатационного
объединения Аппарата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тексте постановления слова
"Производственно-эксплуатационного объединения Аппарата Правительства
Республики Казахстан" заменить словами "Республиканского
государственного производственно-эксплуатационного объединения
Аппарата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