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c2cd" w14:textId="2f1c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акционерного общества "Мангистаумунайгаз"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28 июня 1996 г. N 830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приватизации и реструктуризации
государственной собственности в Республике Казахстан на 1996-1998 годы
и в целях обеспечения стабильной работы и перспективной разработки
месторождений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в установленном законом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передать Государственному комитету Республики Казахстан по
приватизации для реализации на инвестиционном тендере государственный
пакет акций акционерного общества "Мангистаумунайгаз" в размере 90
процентов от его уставного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акимом Мангистауской области в недельный срок
определить перечень объектов социальной сферы акционерного общества
"Мангистаумунайгаз", подлежащих передаче на баланс акима области, и в
месячный срок осуществить их передачу в состоянии, существующем на
момент передачи.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Акиму Мангистауской области решить вопрос финансирования из
местного бюджета принимаемых учреждений социальной сферы, с учетом
оптимизации сети этих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приватизации с участием специалистов Министерства нефтяной и газовой
промышленности Республики Казахстан в соответствии с действующим
законодательством осуществить на инвестиционном тендере продажу
государственного пакета акций акционерного общества
"Мангистаумунайгаз" в размере 90 процентов от его уставного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постановление Правительства
Республики Казахстан от 11 июня 1996 г. N 728 "О порядке приватизации
нефтегазодобывающего управления "Каламкас" акционерного общества
"Мангистаумунайгаз".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постановления возложить на
заместителя Премьер-Министра Республики Казахстан Штойка Г.Г.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